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4869" w14:textId="c064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2021 жылғы 3 наурыздағы № 3-14 "Талғар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2024 жылғы 26 ақпандағы № 18-68 шешімі. Алматы облысы Әділет департаментінде 2024 жылғы 29 ақпанда № 6094-05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1.Талғар аудандық мәслихатының "Талғар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туралы" 2021 жылғы 3 наурыздағы № 3-14 шешіміне (Нормативтік құқықтық актiлердi мемлекеттiк тiркеу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5898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тiркелген)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 жаңа редакцияда жазылсын: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"Талғар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