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36e53" w14:textId="9236e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Шымкент қаласы мәслихатының 2024 жылғы 19 наурыздағы № 14/123-VIII шешiмi. Шымкент қаласының Әділет департаментінде 2024 жылғы 27 наурызда № 202-17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183871 болып тіркелген) сәйкес Шымкент қаласының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Шымкент қаласында әлеуметтік көмек көрсетудің, оның мөлшерлерін белгілеудің және мұқтаж азаматтардың жекелеген санаттарының тізбесін айқындаудың қағидасы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Шымкент қаласы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"Шымкент қаласы мәслихатының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Шымкент қаласының Әділет департаментінде мемлекеттік тіркеуін;</w:t>
      </w:r>
    </w:p>
    <w:p>
      <w:pPr>
        <w:spacing w:after="0"/>
        <w:ind w:left="0"/>
        <w:jc w:val="both"/>
      </w:pPr>
      <w:r>
        <w:rPr>
          <w:rFonts w:ascii="Times New Roman"/>
          <w:b w:val="false"/>
          <w:i w:val="false"/>
          <w:color w:val="000000"/>
          <w:sz w:val="28"/>
        </w:rPr>
        <w:t>
      2) ресми жарияланғаннан кейін осы шешімді Шымкент қаласы мәслихатының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2024 жылғы 19 наурыздағы</w:t>
            </w:r>
            <w:r>
              <w:br/>
            </w:r>
            <w:r>
              <w:rPr>
                <w:rFonts w:ascii="Times New Roman"/>
                <w:b w:val="false"/>
                <w:i w:val="false"/>
                <w:color w:val="000000"/>
                <w:sz w:val="20"/>
              </w:rPr>
              <w:t>№ 14/123-VIII шешіміне 1-қосымша</w:t>
            </w:r>
          </w:p>
        </w:tc>
      </w:tr>
    </w:tbl>
    <w:bookmarkStart w:name="z7" w:id="5"/>
    <w:p>
      <w:pPr>
        <w:spacing w:after="0"/>
        <w:ind w:left="0"/>
        <w:jc w:val="left"/>
      </w:pPr>
      <w:r>
        <w:rPr>
          <w:rFonts w:ascii="Times New Roman"/>
          <w:b/>
          <w:i w:val="false"/>
          <w:color w:val="000000"/>
        </w:rPr>
        <w:t xml:space="preserve"> Шымкент қаласында әлеуметтік көмек көрсету, оның мөлшерлерін белгілеудің және мұқтаж азаматтардың жекелеген санаттарының тізбесін айқындау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Шымкент қаласында әлеуметтiк көмек көрсету, оның мөлшерлерiн белгiлеу және мұқтаж азаматтардың жекелеген санаттарының тiзбесiн айқындау қағидалары (бұдан әрi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27-бабының </w:t>
      </w:r>
      <w:r>
        <w:rPr>
          <w:rFonts w:ascii="Times New Roman"/>
          <w:b w:val="false"/>
          <w:i w:val="false"/>
          <w:color w:val="000000"/>
          <w:sz w:val="28"/>
        </w:rPr>
        <w:t>1-2-тармағына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w:t>
      </w:r>
      <w:r>
        <w:rPr>
          <w:rFonts w:ascii="Times New Roman"/>
          <w:b w:val="false"/>
          <w:i w:val="false"/>
          <w:color w:val="000000"/>
          <w:sz w:val="28"/>
        </w:rPr>
        <w:t>Үлгілік қағидалар</w:t>
      </w:r>
      <w:r>
        <w:rPr>
          <w:rFonts w:ascii="Times New Roman"/>
          <w:b w:val="false"/>
          <w:i w:val="false"/>
          <w:color w:val="000000"/>
          <w:sz w:val="28"/>
        </w:rPr>
        <w:t xml:space="preserve">)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183871 болып тіркелген) сәйкес әзiрлендi және Шымкент қаласында әлеуметтiк көмек көрсетудің, оның мөлшерлерiн белгiлеудің және мұқтаж азаматтардың жекелеген санаттарының тізбесін айқындаудың тәртібін белгілейді.</w:t>
      </w:r>
    </w:p>
    <w:bookmarkEnd w:id="7"/>
    <w:bookmarkStart w:name="z10" w:id="8"/>
    <w:p>
      <w:pPr>
        <w:spacing w:after="0"/>
        <w:ind w:left="0"/>
        <w:jc w:val="both"/>
      </w:pPr>
      <w:r>
        <w:rPr>
          <w:rFonts w:ascii="Times New Roman"/>
          <w:b w:val="false"/>
          <w:i w:val="false"/>
          <w:color w:val="000000"/>
          <w:sz w:val="28"/>
        </w:rPr>
        <w:t>
      2. Шымкент қаласының әкімдігі (әрі қарай - әкімдік) Шымкент қаласында әлеуметтiк көмек көрсету, оның мөлшерлерiн белгiлеу және мұқтаж азаматтардың жекелеген санаттарының тiзбесiн айқындау қағидаларын әзірлейді және Шымкент қаласының мәслихатына бекітуге ұсынады.</w:t>
      </w:r>
    </w:p>
    <w:bookmarkEnd w:id="8"/>
    <w:bookmarkStart w:name="z11" w:id="9"/>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Қағидаларда</w:t>
      </w:r>
      <w:r>
        <w:rPr>
          <w:rFonts w:ascii="Times New Roman"/>
          <w:b w:val="false"/>
          <w:i w:val="false"/>
          <w:color w:val="000000"/>
          <w:sz w:val="28"/>
        </w:rPr>
        <w:t xml:space="preserve"> келесі ұғымдар қолданылады:</w:t>
      </w:r>
    </w:p>
    <w:bookmarkEnd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Шымкент қаласы әкімінің шешімімен құрылатын комиссия;</w:t>
      </w:r>
    </w:p>
    <w:p>
      <w:pPr>
        <w:spacing w:after="0"/>
        <w:ind w:left="0"/>
        <w:jc w:val="both"/>
      </w:pPr>
      <w:r>
        <w:rPr>
          <w:rFonts w:ascii="Times New Roman"/>
          <w:b w:val="false"/>
          <w:i w:val="false"/>
          <w:color w:val="000000"/>
          <w:sz w:val="28"/>
        </w:rPr>
        <w:t xml:space="preserve">
      3) мереке күндері – Қазақстан Республикасының ұлттық және мемлекеттік мереке күндері; </w:t>
      </w:r>
    </w:p>
    <w:p>
      <w:pPr>
        <w:spacing w:after="0"/>
        <w:ind w:left="0"/>
        <w:jc w:val="both"/>
      </w:pPr>
      <w:r>
        <w:rPr>
          <w:rFonts w:ascii="Times New Roman"/>
          <w:b w:val="false"/>
          <w:i w:val="false"/>
          <w:color w:val="000000"/>
          <w:sz w:val="28"/>
        </w:rPr>
        <w:t>
      4) әлеуметтік көмек – әкімдікпен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әлеуметтік көмек көрсетуді жүзеге асыратын "Шымкент қаласының жұмыспен қамту және әлеуметтік қорғау басқармасы" мемлекеттік мекемесі (бұдан әрі – уәкілетті орган);</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8) учаскелік комиссия – атаулы әлеуметтік көмек алуға өтініш жасаған тұлғалардың (отбасылардың) материалдық жағдайына зерттеп-қарау жүргізу үшін Шымкент қаласының аудан әкімдерінің шешімімен құрылатын арнаулы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Start w:name="z12" w:id="10"/>
    <w:p>
      <w:pPr>
        <w:spacing w:after="0"/>
        <w:ind w:left="0"/>
        <w:jc w:val="both"/>
      </w:pPr>
      <w:r>
        <w:rPr>
          <w:rFonts w:ascii="Times New Roman"/>
          <w:b w:val="false"/>
          <w:i w:val="false"/>
          <w:color w:val="000000"/>
          <w:sz w:val="28"/>
        </w:rPr>
        <w:t>
      4. Әлеуметтік көмек көрсету тәртібі, мөлшері мен түрлері, сондай-ақ алушылар санаттарының тізбесі осы Қағидалармен белгіленеді.</w:t>
      </w:r>
    </w:p>
    <w:bookmarkEnd w:id="10"/>
    <w:bookmarkStart w:name="z13" w:id="11"/>
    <w:p>
      <w:pPr>
        <w:spacing w:after="0"/>
        <w:ind w:left="0"/>
        <w:jc w:val="both"/>
      </w:pPr>
      <w:r>
        <w:rPr>
          <w:rFonts w:ascii="Times New Roman"/>
          <w:b w:val="false"/>
          <w:i w:val="false"/>
          <w:color w:val="000000"/>
          <w:sz w:val="28"/>
        </w:rPr>
        <w:t>
      5. Әлеуметтiк көмек Шымкент қаласында тiркелген және тұрақты тұратын азаматтарға көрсетіледі.</w:t>
      </w:r>
    </w:p>
    <w:bookmarkEnd w:id="11"/>
    <w:bookmarkStart w:name="z14" w:id="12"/>
    <w:p>
      <w:pPr>
        <w:spacing w:after="0"/>
        <w:ind w:left="0"/>
        <w:jc w:val="both"/>
      </w:pPr>
      <w:r>
        <w:rPr>
          <w:rFonts w:ascii="Times New Roman"/>
          <w:b w:val="false"/>
          <w:i w:val="false"/>
          <w:color w:val="000000"/>
          <w:sz w:val="28"/>
        </w:rPr>
        <w:t>
      6. Шымкент қаласының бюджетi әлеуметтiк көмектi қаржыландыру көзi болып табылады.</w:t>
      </w:r>
    </w:p>
    <w:bookmarkEnd w:id="12"/>
    <w:p>
      <w:pPr>
        <w:spacing w:after="0"/>
        <w:ind w:left="0"/>
        <w:jc w:val="both"/>
      </w:pPr>
      <w:r>
        <w:rPr>
          <w:rFonts w:ascii="Times New Roman"/>
          <w:b w:val="false"/>
          <w:i w:val="false"/>
          <w:color w:val="000000"/>
          <w:sz w:val="28"/>
        </w:rPr>
        <w:t>
      Әлеуметтік көмек көрсетуге жұмсалған шығыстарды қаржыландыру ағымдағы қаржы жылына арналған Шымкент қаласының бюджетінде көзделген қаражат шегінде жүзеге асырылады.</w:t>
      </w:r>
    </w:p>
    <w:bookmarkStart w:name="z15" w:id="13"/>
    <w:p>
      <w:pPr>
        <w:spacing w:after="0"/>
        <w:ind w:left="0"/>
        <w:jc w:val="both"/>
      </w:pPr>
      <w:r>
        <w:rPr>
          <w:rFonts w:ascii="Times New Roman"/>
          <w:b w:val="false"/>
          <w:i w:val="false"/>
          <w:color w:val="000000"/>
          <w:sz w:val="28"/>
        </w:rPr>
        <w:t>
      7. Азаматтарды мұқтаждар санатына жатқызу үшін:</w:t>
      </w:r>
    </w:p>
    <w:bookmarkEnd w:id="13"/>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p>
      <w:pPr>
        <w:spacing w:after="0"/>
        <w:ind w:left="0"/>
        <w:jc w:val="both"/>
      </w:pPr>
      <w:r>
        <w:rPr>
          <w:rFonts w:ascii="Times New Roman"/>
          <w:b w:val="false"/>
          <w:i w:val="false"/>
          <w:color w:val="000000"/>
          <w:sz w:val="28"/>
        </w:rPr>
        <w:t>
      3) жетімдік, ата-ана қамқорлығының болмауы;</w:t>
      </w:r>
    </w:p>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Start w:name="z16" w:id="14"/>
    <w:p>
      <w:pPr>
        <w:spacing w:after="0"/>
        <w:ind w:left="0"/>
        <w:jc w:val="left"/>
      </w:pPr>
      <w:r>
        <w:rPr>
          <w:rFonts w:ascii="Times New Roman"/>
          <w:b/>
          <w:i w:val="false"/>
          <w:color w:val="000000"/>
        </w:rPr>
        <w:t xml:space="preserve"> 2-тарау. Әлеуметтік көмек алушылар санаттарының тізбесі</w:t>
      </w:r>
    </w:p>
    <w:bookmarkEnd w:id="14"/>
    <w:bookmarkStart w:name="z17" w:id="15"/>
    <w:p>
      <w:pPr>
        <w:spacing w:after="0"/>
        <w:ind w:left="0"/>
        <w:jc w:val="both"/>
      </w:pPr>
      <w:r>
        <w:rPr>
          <w:rFonts w:ascii="Times New Roman"/>
          <w:b w:val="false"/>
          <w:i w:val="false"/>
          <w:color w:val="000000"/>
          <w:sz w:val="28"/>
        </w:rPr>
        <w:t>
      8. Әлеуметтік көмек алушылар санаттарының тізбесі:</w:t>
      </w:r>
    </w:p>
    <w:bookmarkEnd w:id="15"/>
    <w:p>
      <w:pPr>
        <w:spacing w:after="0"/>
        <w:ind w:left="0"/>
        <w:jc w:val="both"/>
      </w:pPr>
      <w:r>
        <w:rPr>
          <w:rFonts w:ascii="Times New Roman"/>
          <w:b w:val="false"/>
          <w:i w:val="false"/>
          <w:color w:val="000000"/>
          <w:sz w:val="28"/>
        </w:rPr>
        <w:t xml:space="preserve">
      1) "Ардагерлер туралы" Қазақстан Республикасы Заңының (бұдан әрі –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4-бабында</w:t>
      </w:r>
      <w:r>
        <w:rPr>
          <w:rFonts w:ascii="Times New Roman"/>
          <w:b w:val="false"/>
          <w:i w:val="false"/>
          <w:color w:val="000000"/>
          <w:sz w:val="28"/>
        </w:rPr>
        <w:t xml:space="preserve"> көрсетілген Ұлы Отан соғысының ардагерлері;</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5-бабында</w:t>
      </w:r>
      <w:r>
        <w:rPr>
          <w:rFonts w:ascii="Times New Roman"/>
          <w:b w:val="false"/>
          <w:i w:val="false"/>
          <w:color w:val="000000"/>
          <w:sz w:val="28"/>
        </w:rPr>
        <w:t xml:space="preserve"> көрсетілген басқа мемлекеттердің аумағындағы ұрыс қимылдарының ардагерлері;</w:t>
      </w:r>
    </w:p>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6-бабында</w:t>
      </w:r>
      <w:r>
        <w:rPr>
          <w:rFonts w:ascii="Times New Roman"/>
          <w:b w:val="false"/>
          <w:i w:val="false"/>
          <w:color w:val="000000"/>
          <w:sz w:val="28"/>
        </w:rPr>
        <w:t xml:space="preserve"> көрсетілген жеңілдіктер бойынша Ұлы Отан соғысының ардагерлеріне теңестірілген ардагерлер;</w:t>
      </w:r>
    </w:p>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7-бабы</w:t>
      </w:r>
      <w:r>
        <w:rPr>
          <w:rFonts w:ascii="Times New Roman"/>
          <w:b w:val="false"/>
          <w:i w:val="false"/>
          <w:color w:val="000000"/>
          <w:sz w:val="28"/>
        </w:rPr>
        <w:t xml:space="preserve"> 1), 2), 3), 4) тармақшаларында көрсетілген еңбек ардагерлері;</w:t>
      </w:r>
    </w:p>
    <w:p>
      <w:pPr>
        <w:spacing w:after="0"/>
        <w:ind w:left="0"/>
        <w:jc w:val="both"/>
      </w:pPr>
      <w:r>
        <w:rPr>
          <w:rFonts w:ascii="Times New Roman"/>
          <w:b w:val="false"/>
          <w:i w:val="false"/>
          <w:color w:val="000000"/>
          <w:sz w:val="28"/>
        </w:rPr>
        <w:t xml:space="preserve">
      5) Заңның </w:t>
      </w:r>
      <w:r>
        <w:rPr>
          <w:rFonts w:ascii="Times New Roman"/>
          <w:b w:val="false"/>
          <w:i w:val="false"/>
          <w:color w:val="000000"/>
          <w:sz w:val="28"/>
        </w:rPr>
        <w:t>8-бабында</w:t>
      </w:r>
      <w:r>
        <w:rPr>
          <w:rFonts w:ascii="Times New Roman"/>
          <w:b w:val="false"/>
          <w:i w:val="false"/>
          <w:color w:val="000000"/>
          <w:sz w:val="28"/>
        </w:rPr>
        <w:t xml:space="preserve"> көрсетілген адамдар;</w:t>
      </w:r>
    </w:p>
    <w:p>
      <w:pPr>
        <w:spacing w:after="0"/>
        <w:ind w:left="0"/>
        <w:jc w:val="both"/>
      </w:pPr>
      <w:r>
        <w:rPr>
          <w:rFonts w:ascii="Times New Roman"/>
          <w:b w:val="false"/>
          <w:i w:val="false"/>
          <w:color w:val="000000"/>
          <w:sz w:val="28"/>
        </w:rPr>
        <w:t xml:space="preserve">
      6) жасына байланысты зейнетақы төлемдерін алушылар; </w:t>
      </w:r>
    </w:p>
    <w:p>
      <w:pPr>
        <w:spacing w:after="0"/>
        <w:ind w:left="0"/>
        <w:jc w:val="both"/>
      </w:pPr>
      <w:r>
        <w:rPr>
          <w:rFonts w:ascii="Times New Roman"/>
          <w:b w:val="false"/>
          <w:i w:val="false"/>
          <w:color w:val="000000"/>
          <w:sz w:val="28"/>
        </w:rPr>
        <w:t>
      7) мүгедектігі бар адамдар;</w:t>
      </w:r>
    </w:p>
    <w:p>
      <w:pPr>
        <w:spacing w:after="0"/>
        <w:ind w:left="0"/>
        <w:jc w:val="both"/>
      </w:pPr>
      <w:r>
        <w:rPr>
          <w:rFonts w:ascii="Times New Roman"/>
          <w:b w:val="false"/>
          <w:i w:val="false"/>
          <w:color w:val="000000"/>
          <w:sz w:val="28"/>
        </w:rPr>
        <w:t>
      8) мүгедектігі бар балалар;</w:t>
      </w:r>
    </w:p>
    <w:p>
      <w:pPr>
        <w:spacing w:after="0"/>
        <w:ind w:left="0"/>
        <w:jc w:val="both"/>
      </w:pPr>
      <w:r>
        <w:rPr>
          <w:rFonts w:ascii="Times New Roman"/>
          <w:b w:val="false"/>
          <w:i w:val="false"/>
          <w:color w:val="000000"/>
          <w:sz w:val="28"/>
        </w:rPr>
        <w:t>
      9) саяси қуғын-сүргін құрбандары, саяси қуғын-сүргіннен зардап шеккен адамдар;</w:t>
      </w:r>
    </w:p>
    <w:p>
      <w:pPr>
        <w:spacing w:after="0"/>
        <w:ind w:left="0"/>
        <w:jc w:val="both"/>
      </w:pPr>
      <w:r>
        <w:rPr>
          <w:rFonts w:ascii="Times New Roman"/>
          <w:b w:val="false"/>
          <w:i w:val="false"/>
          <w:color w:val="000000"/>
          <w:sz w:val="28"/>
        </w:rPr>
        <w:t>
      10) "Алтын алқа", "Күміс алқа" алқаларымен наградталған немесе бұрын "Батыр ана" атағын алған, сондай-ақ І және II дәрежелі "Ана даңқы" ордендерімен наградталған аналар;</w:t>
      </w:r>
    </w:p>
    <w:p>
      <w:pPr>
        <w:spacing w:after="0"/>
        <w:ind w:left="0"/>
        <w:jc w:val="both"/>
      </w:pPr>
      <w:r>
        <w:rPr>
          <w:rFonts w:ascii="Times New Roman"/>
          <w:b w:val="false"/>
          <w:i w:val="false"/>
          <w:color w:val="000000"/>
          <w:sz w:val="28"/>
        </w:rPr>
        <w:t>
      11) жетім балалар және ата-аналарының қамқорлығынсыз қалған балалар;</w:t>
      </w:r>
    </w:p>
    <w:p>
      <w:pPr>
        <w:spacing w:after="0"/>
        <w:ind w:left="0"/>
        <w:jc w:val="both"/>
      </w:pPr>
      <w:r>
        <w:rPr>
          <w:rFonts w:ascii="Times New Roman"/>
          <w:b w:val="false"/>
          <w:i w:val="false"/>
          <w:color w:val="000000"/>
          <w:sz w:val="28"/>
        </w:rPr>
        <w:t>
      12) туберкулездің жұқпалы нысанымен ауыратын адамдар;</w:t>
      </w:r>
    </w:p>
    <w:p>
      <w:pPr>
        <w:spacing w:after="0"/>
        <w:ind w:left="0"/>
        <w:jc w:val="both"/>
      </w:pPr>
      <w:r>
        <w:rPr>
          <w:rFonts w:ascii="Times New Roman"/>
          <w:b w:val="false"/>
          <w:i w:val="false"/>
          <w:color w:val="000000"/>
          <w:sz w:val="28"/>
        </w:rPr>
        <w:t>
      13) қатерлі ісіктері бар балалар;</w:t>
      </w:r>
    </w:p>
    <w:p>
      <w:pPr>
        <w:spacing w:after="0"/>
        <w:ind w:left="0"/>
        <w:jc w:val="both"/>
      </w:pPr>
      <w:r>
        <w:rPr>
          <w:rFonts w:ascii="Times New Roman"/>
          <w:b w:val="false"/>
          <w:i w:val="false"/>
          <w:color w:val="000000"/>
          <w:sz w:val="28"/>
        </w:rPr>
        <w:t>
      14) медицина қызметкерлерінің және тұрмыстық қызмет көрсету саласы қызметкерлерінің кінәсінен жұқтырған адамның иммун тапшылығы вирусы туындатқан (АИТВ) иммун тапшылығының синдромынан зардап шегетін адамдар, сондай-ақ адамның иммун тапшылығы вирусынан (АИТВ) туындаған ауруы бар балалардың ата-аналары немесе заңды өкілдері;</w:t>
      </w:r>
    </w:p>
    <w:p>
      <w:pPr>
        <w:spacing w:after="0"/>
        <w:ind w:left="0"/>
        <w:jc w:val="both"/>
      </w:pPr>
      <w:r>
        <w:rPr>
          <w:rFonts w:ascii="Times New Roman"/>
          <w:b w:val="false"/>
          <w:i w:val="false"/>
          <w:color w:val="000000"/>
          <w:sz w:val="28"/>
        </w:rPr>
        <w:t>
      15) Семей ядролық сынақ полигонындағы ядролық сынақтардың салдарынан мүгедектік белгіленген адамдар, сондай-ақ ядролық сынақтарға тікелей қатысқан адамдар;</w:t>
      </w:r>
    </w:p>
    <w:p>
      <w:pPr>
        <w:spacing w:after="0"/>
        <w:ind w:left="0"/>
        <w:jc w:val="both"/>
      </w:pPr>
      <w:r>
        <w:rPr>
          <w:rFonts w:ascii="Times New Roman"/>
          <w:b w:val="false"/>
          <w:i w:val="false"/>
          <w:color w:val="000000"/>
          <w:sz w:val="28"/>
        </w:rPr>
        <w:t>
      16) дүлей апаттың немесе өрттің салдарынан азаматқа (отбасына) не оның мүлкіне зиян келтіру салдарынан зардап шеккен азаматтар (отбасылар).</w:t>
      </w:r>
    </w:p>
    <w:bookmarkStart w:name="z18" w:id="16"/>
    <w:p>
      <w:pPr>
        <w:spacing w:after="0"/>
        <w:ind w:left="0"/>
        <w:jc w:val="left"/>
      </w:pPr>
      <w:r>
        <w:rPr>
          <w:rFonts w:ascii="Times New Roman"/>
          <w:b/>
          <w:i w:val="false"/>
          <w:color w:val="000000"/>
        </w:rPr>
        <w:t xml:space="preserve"> 3-тарау. Мереке күндері мен атаулы күндерге әлеуметтік көмек көрсетудің тәртібі</w:t>
      </w:r>
    </w:p>
    <w:bookmarkEnd w:id="16"/>
    <w:bookmarkStart w:name="z19" w:id="17"/>
    <w:p>
      <w:pPr>
        <w:spacing w:after="0"/>
        <w:ind w:left="0"/>
        <w:jc w:val="both"/>
      </w:pPr>
      <w:r>
        <w:rPr>
          <w:rFonts w:ascii="Times New Roman"/>
          <w:b w:val="false"/>
          <w:i w:val="false"/>
          <w:color w:val="000000"/>
          <w:sz w:val="28"/>
        </w:rPr>
        <w:t>
      9. Мереке күндері мен атаулы күндерге әлеуметтік көмек азаматтардың келесі санаттарына ақшалай төлемдер түрінде жылына 1 рет көрсетіледі:</w:t>
      </w:r>
    </w:p>
    <w:bookmarkEnd w:id="17"/>
    <w:p>
      <w:pPr>
        <w:spacing w:after="0"/>
        <w:ind w:left="0"/>
        <w:jc w:val="both"/>
      </w:pPr>
      <w:r>
        <w:rPr>
          <w:rFonts w:ascii="Times New Roman"/>
          <w:b w:val="false"/>
          <w:i w:val="false"/>
          <w:color w:val="000000"/>
          <w:sz w:val="28"/>
        </w:rPr>
        <w:t>
      1) 15 ақпан - Ауғанстан Демократиялық Республикасынан кеңестік әскерлерінің шектеулі контингентінің шығарылған күні:</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5-бабында</w:t>
      </w:r>
      <w:r>
        <w:rPr>
          <w:rFonts w:ascii="Times New Roman"/>
          <w:b w:val="false"/>
          <w:i w:val="false"/>
          <w:color w:val="000000"/>
          <w:sz w:val="28"/>
        </w:rPr>
        <w:t xml:space="preserve"> көрсетілген басқа мемлекеттердiң аумағындағы ұрыс қимылдарының ардагерлеріне - 45 айлық есептік көрсеткіш (бұдан әрі – АЕК) мөлшерінде;</w:t>
      </w:r>
    </w:p>
    <w:p>
      <w:pPr>
        <w:spacing w:after="0"/>
        <w:ind w:left="0"/>
        <w:jc w:val="both"/>
      </w:pPr>
      <w:r>
        <w:rPr>
          <w:rFonts w:ascii="Times New Roman"/>
          <w:b w:val="false"/>
          <w:i w:val="false"/>
          <w:color w:val="000000"/>
          <w:sz w:val="28"/>
        </w:rPr>
        <w:t>
      2) 8 наурыз - Халықаралық әйелдер күнi:</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І және II дәрежелі "Ана даңқы" ордендерімен наградталған аналарға - 5 АЕК мөлшерінде;</w:t>
      </w:r>
    </w:p>
    <w:p>
      <w:pPr>
        <w:spacing w:after="0"/>
        <w:ind w:left="0"/>
        <w:jc w:val="both"/>
      </w:pPr>
      <w:r>
        <w:rPr>
          <w:rFonts w:ascii="Times New Roman"/>
          <w:b w:val="false"/>
          <w:i w:val="false"/>
          <w:color w:val="000000"/>
          <w:sz w:val="28"/>
        </w:rPr>
        <w:t>
      3) 26 сәуір - Чернобыль атом электр станциясы апатының құрбандарын еске алу күні:</w:t>
      </w:r>
    </w:p>
    <w:p>
      <w:pPr>
        <w:spacing w:after="0"/>
        <w:ind w:left="0"/>
        <w:jc w:val="both"/>
      </w:pPr>
      <w:r>
        <w:rPr>
          <w:rFonts w:ascii="Times New Roman"/>
          <w:b w:val="false"/>
          <w:i w:val="false"/>
          <w:color w:val="000000"/>
          <w:sz w:val="28"/>
        </w:rPr>
        <w:t>
      Чернобыль атом электр станциясындағы апаттың салдарынан мүгедек болған адамдар және мүгедектігі ата-анасының бірінің радиациялық сәуле алуымен генетикалық байланысты олардың балаларына – 45 АЕК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салдарларын жоюға қатысқан адамдарға - 45 АЕК мөлшерінде;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- 45 АЕК мөлшерінде;</w:t>
      </w:r>
    </w:p>
    <w:p>
      <w:pPr>
        <w:spacing w:after="0"/>
        <w:ind w:left="0"/>
        <w:jc w:val="both"/>
      </w:pPr>
      <w:r>
        <w:rPr>
          <w:rFonts w:ascii="Times New Roman"/>
          <w:b w:val="false"/>
          <w:i w:val="false"/>
          <w:color w:val="000000"/>
          <w:sz w:val="28"/>
        </w:rPr>
        <w:t>
      4) 7 мамыр - Отан қорғаушы күні: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w:t>
      </w:r>
      <w:r>
        <w:rPr>
          <w:rFonts w:ascii="Times New Roman"/>
          <w:b w:val="false"/>
          <w:i w:val="false"/>
          <w:color w:val="000000"/>
          <w:sz w:val="28"/>
        </w:rPr>
        <w:t xml:space="preserve"> 3) тармақшасының екінші және үшінші абзацында көрсетілген адамдарды қоспағанда, жеңілдіктер бойынша Ұлы Отан соғысының ардагерлеріне теңестірілген ардагерлерге – 45 АЕК мөлшерінде;</w:t>
      </w:r>
    </w:p>
    <w:p>
      <w:pPr>
        <w:spacing w:after="0"/>
        <w:ind w:left="0"/>
        <w:jc w:val="both"/>
      </w:pPr>
      <w:r>
        <w:rPr>
          <w:rFonts w:ascii="Times New Roman"/>
          <w:b w:val="false"/>
          <w:i w:val="false"/>
          <w:color w:val="000000"/>
          <w:sz w:val="28"/>
        </w:rPr>
        <w:t>
      5) 9 мамыр - Жеңіс күні:</w:t>
      </w:r>
    </w:p>
    <w:p>
      <w:pPr>
        <w:spacing w:after="0"/>
        <w:ind w:left="0"/>
        <w:jc w:val="both"/>
      </w:pPr>
      <w:r>
        <w:rPr>
          <w:rFonts w:ascii="Times New Roman"/>
          <w:b w:val="false"/>
          <w:i w:val="false"/>
          <w:color w:val="000000"/>
          <w:sz w:val="28"/>
        </w:rPr>
        <w:t>
      Ұлы Отан соғысының ардагерлеріне – 542 АЕК мөлшерінде;</w:t>
      </w:r>
    </w:p>
    <w:p>
      <w:pPr>
        <w:spacing w:after="0"/>
        <w:ind w:left="0"/>
        <w:jc w:val="both"/>
      </w:pPr>
      <w:r>
        <w:rPr>
          <w:rFonts w:ascii="Times New Roman"/>
          <w:b w:val="false"/>
          <w:i w:val="false"/>
          <w:color w:val="000000"/>
          <w:sz w:val="28"/>
        </w:rPr>
        <w:t>
      еңбек ардагерлеріне – 15 АЕК мөлшерінде;</w:t>
      </w:r>
    </w:p>
    <w:p>
      <w:pPr>
        <w:spacing w:after="0"/>
        <w:ind w:left="0"/>
        <w:jc w:val="both"/>
      </w:pPr>
      <w:r>
        <w:rPr>
          <w:rFonts w:ascii="Times New Roman"/>
          <w:b w:val="false"/>
          <w:i w:val="false"/>
          <w:color w:val="000000"/>
          <w:sz w:val="28"/>
        </w:rPr>
        <w:t>
      6)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w:t>
      </w:r>
      <w:r>
        <w:rPr>
          <w:rFonts w:ascii="Times New Roman"/>
          <w:b w:val="false"/>
          <w:i w:val="false"/>
          <w:color w:val="000000"/>
          <w:sz w:val="28"/>
        </w:rPr>
        <w:t xml:space="preserve"> 10) тармақшасында көрсетілген адамдарды қоспағанда, саяси қуғын-сүргін құрбандарына, саяси қуғын-сүргіннен зардап шеккен адамдарға - 5 АЕК мөлшерінде;</w:t>
      </w:r>
    </w:p>
    <w:p>
      <w:pPr>
        <w:spacing w:after="0"/>
        <w:ind w:left="0"/>
        <w:jc w:val="both"/>
      </w:pPr>
      <w:r>
        <w:rPr>
          <w:rFonts w:ascii="Times New Roman"/>
          <w:b w:val="false"/>
          <w:i w:val="false"/>
          <w:color w:val="000000"/>
          <w:sz w:val="28"/>
        </w:rPr>
        <w:t>
      7) 29 тамыз - Семей ядролық сынақ полигонының жабылған күні:</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мүгедектік белгіленген адамдар, сондай-ақ ядролық сынақтарға тікелей қатысқан адамдарға – 45 АЕК мөлшерінде;</w:t>
      </w:r>
    </w:p>
    <w:p>
      <w:pPr>
        <w:spacing w:after="0"/>
        <w:ind w:left="0"/>
        <w:jc w:val="both"/>
      </w:pPr>
      <w:r>
        <w:rPr>
          <w:rFonts w:ascii="Times New Roman"/>
          <w:b w:val="false"/>
          <w:i w:val="false"/>
          <w:color w:val="000000"/>
          <w:sz w:val="28"/>
        </w:rPr>
        <w:t>
      8) 30 тамыз – Қазақстан Республикасының Конституциясы күні:</w:t>
      </w:r>
    </w:p>
    <w:p>
      <w:pPr>
        <w:spacing w:after="0"/>
        <w:ind w:left="0"/>
        <w:jc w:val="both"/>
      </w:pPr>
      <w:r>
        <w:rPr>
          <w:rFonts w:ascii="Times New Roman"/>
          <w:b w:val="false"/>
          <w:i w:val="false"/>
          <w:color w:val="000000"/>
          <w:sz w:val="28"/>
        </w:rPr>
        <w:t>
      мүгедектігі бар балаларға - 5 АЕК мөлшерінде;</w:t>
      </w:r>
    </w:p>
    <w:p>
      <w:pPr>
        <w:spacing w:after="0"/>
        <w:ind w:left="0"/>
        <w:jc w:val="both"/>
      </w:pPr>
      <w:r>
        <w:rPr>
          <w:rFonts w:ascii="Times New Roman"/>
          <w:b w:val="false"/>
          <w:i w:val="false"/>
          <w:color w:val="000000"/>
          <w:sz w:val="28"/>
        </w:rPr>
        <w:t>
      жетім балалар, ата-анасының қамқорлығынсыз қалған балаларға – 20 АЕК мөлшерінде;</w:t>
      </w:r>
    </w:p>
    <w:p>
      <w:pPr>
        <w:spacing w:after="0"/>
        <w:ind w:left="0"/>
        <w:jc w:val="both"/>
      </w:pPr>
      <w:r>
        <w:rPr>
          <w:rFonts w:ascii="Times New Roman"/>
          <w:b w:val="false"/>
          <w:i w:val="false"/>
          <w:color w:val="000000"/>
          <w:sz w:val="28"/>
        </w:rPr>
        <w:t>
      9) 1 қазан – Қарттар күні: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w:t>
      </w:r>
      <w:r>
        <w:rPr>
          <w:rFonts w:ascii="Times New Roman"/>
          <w:b w:val="false"/>
          <w:i w:val="false"/>
          <w:color w:val="000000"/>
          <w:sz w:val="28"/>
        </w:rPr>
        <w:t xml:space="preserve"> 3) тармақшасының төртінші абзацында көрсетілген адамдарды қоспағанда, Заңның </w:t>
      </w:r>
      <w:r>
        <w:rPr>
          <w:rFonts w:ascii="Times New Roman"/>
          <w:b w:val="false"/>
          <w:i w:val="false"/>
          <w:color w:val="000000"/>
          <w:sz w:val="28"/>
        </w:rPr>
        <w:t>8-бабында</w:t>
      </w:r>
      <w:r>
        <w:rPr>
          <w:rFonts w:ascii="Times New Roman"/>
          <w:b w:val="false"/>
          <w:i w:val="false"/>
          <w:color w:val="000000"/>
          <w:sz w:val="28"/>
        </w:rPr>
        <w:t xml:space="preserve"> көрсетілген адамдарға– 5 АЕК мөлшерінде;</w:t>
      </w:r>
    </w:p>
    <w:p>
      <w:pPr>
        <w:spacing w:after="0"/>
        <w:ind w:left="0"/>
        <w:jc w:val="both"/>
      </w:pPr>
      <w:r>
        <w:rPr>
          <w:rFonts w:ascii="Times New Roman"/>
          <w:b w:val="false"/>
          <w:i w:val="false"/>
          <w:color w:val="000000"/>
          <w:sz w:val="28"/>
        </w:rPr>
        <w:t>
      10) 16 желтоқсан - Тәуелсіздік күні:</w:t>
      </w:r>
    </w:p>
    <w:p>
      <w:pPr>
        <w:spacing w:after="0"/>
        <w:ind w:left="0"/>
        <w:jc w:val="both"/>
      </w:pPr>
      <w:r>
        <w:rPr>
          <w:rFonts w:ascii="Times New Roman"/>
          <w:b w:val="false"/>
          <w:i w:val="false"/>
          <w:color w:val="000000"/>
          <w:sz w:val="28"/>
        </w:rPr>
        <w:t xml:space="preserve">
      Қазақстандағы 1986 жылғы 17-18 желтоқсан оқиғаларына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 ішінен саяси қуғын-сүргін құрбандарына – 65 АЕК мөлшерінде.</w:t>
      </w:r>
    </w:p>
    <w:p>
      <w:pPr>
        <w:spacing w:after="0"/>
        <w:ind w:left="0"/>
        <w:jc w:val="both"/>
      </w:pPr>
      <w:r>
        <w:rPr>
          <w:rFonts w:ascii="Times New Roman"/>
          <w:b w:val="false"/>
          <w:i w:val="false"/>
          <w:color w:val="000000"/>
          <w:sz w:val="28"/>
        </w:rPr>
        <w:t>
      Мереке күндері мен атаулы күндерге әлеуметтік көмек алушылардан өтініштер талап етілмей, осы тармақтың 1)-10) тармақшаларында көрсетілген санаттар бойынша Мемлекеттік корпорация ұсынған мәліметтер негізінде уәкілетті орган қалыптастыратын тізім бойынша көрсетіледі, сондай-ақ, осы тармақтың 8) тармақшасының үшінші абзацында көрсетілген санаттар бойынша тізім "Шымкент қаласының білім басқармасы" мемлекеттік мекемесі ұсынған мәліметтер негізінде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Шымкент қаласы мәслихатының 04.05.2024 </w:t>
      </w:r>
      <w:r>
        <w:rPr>
          <w:rFonts w:ascii="Times New Roman"/>
          <w:b w:val="false"/>
          <w:i w:val="false"/>
          <w:color w:val="000000"/>
          <w:sz w:val="28"/>
        </w:rPr>
        <w:t>№ 16/144-VIII</w:t>
      </w:r>
      <w:r>
        <w:rPr>
          <w:rFonts w:ascii="Times New Roman"/>
          <w:b w:val="false"/>
          <w:i w:val="false"/>
          <w:color w:val="ff0000"/>
          <w:sz w:val="28"/>
        </w:rPr>
        <w:t xml:space="preserve"> шешiмiмен (алғашқы ресми жарияланған күнінен бастап қолданысқа енгізіледі).</w:t>
      </w:r>
      <w:r>
        <w:br/>
      </w:r>
      <w:r>
        <w:rPr>
          <w:rFonts w:ascii="Times New Roman"/>
          <w:b w:val="false"/>
          <w:i w:val="false"/>
          <w:color w:val="000000"/>
          <w:sz w:val="28"/>
        </w:rPr>
        <w:t>
</w:t>
      </w:r>
    </w:p>
    <w:bookmarkStart w:name="z20" w:id="18"/>
    <w:p>
      <w:pPr>
        <w:spacing w:after="0"/>
        <w:ind w:left="0"/>
        <w:jc w:val="left"/>
      </w:pPr>
      <w:r>
        <w:rPr>
          <w:rFonts w:ascii="Times New Roman"/>
          <w:b/>
          <w:i w:val="false"/>
          <w:color w:val="000000"/>
        </w:rPr>
        <w:t xml:space="preserve"> 4-тарау. Мұқтаж азаматтардың жекелеген санаттарына әлеуметтік көмек көрсетудің тәртібі</w:t>
      </w:r>
    </w:p>
    <w:bookmarkEnd w:id="18"/>
    <w:bookmarkStart w:name="z21" w:id="19"/>
    <w:p>
      <w:pPr>
        <w:spacing w:after="0"/>
        <w:ind w:left="0"/>
        <w:jc w:val="both"/>
      </w:pPr>
      <w:r>
        <w:rPr>
          <w:rFonts w:ascii="Times New Roman"/>
          <w:b w:val="false"/>
          <w:i w:val="false"/>
          <w:color w:val="000000"/>
          <w:sz w:val="28"/>
        </w:rPr>
        <w:t>
      10. Әлеуметтік көмек мұқтаж азаматтардың келесі жекелеген санаттарына ақшалай төлемдер түрінде көрсетіледі:</w:t>
      </w:r>
    </w:p>
    <w:bookmarkEnd w:id="19"/>
    <w:p>
      <w:pPr>
        <w:spacing w:after="0"/>
        <w:ind w:left="0"/>
        <w:jc w:val="both"/>
      </w:pPr>
      <w:r>
        <w:rPr>
          <w:rFonts w:ascii="Times New Roman"/>
          <w:b w:val="false"/>
          <w:i w:val="false"/>
          <w:color w:val="000000"/>
          <w:sz w:val="28"/>
        </w:rPr>
        <w:t>
      1) дүлей апаттың немесе өрттің салдарынан зардап шеккен адамдарға әлеуметтік көмектің шекті шамасы:</w:t>
      </w:r>
    </w:p>
    <w:p>
      <w:pPr>
        <w:spacing w:after="0"/>
        <w:ind w:left="0"/>
        <w:jc w:val="both"/>
      </w:pPr>
      <w:r>
        <w:rPr>
          <w:rFonts w:ascii="Times New Roman"/>
          <w:b w:val="false"/>
          <w:i w:val="false"/>
          <w:color w:val="000000"/>
          <w:sz w:val="28"/>
        </w:rPr>
        <w:t>
      тұрғын үй жойылған, бүлінген, оған елеулі зиян келтірілген жағдайда - отбасына 400 АЕК;</w:t>
      </w:r>
    </w:p>
    <w:p>
      <w:pPr>
        <w:spacing w:after="0"/>
        <w:ind w:left="0"/>
        <w:jc w:val="both"/>
      </w:pPr>
      <w:r>
        <w:rPr>
          <w:rFonts w:ascii="Times New Roman"/>
          <w:b w:val="false"/>
          <w:i w:val="false"/>
          <w:color w:val="000000"/>
          <w:sz w:val="28"/>
        </w:rPr>
        <w:t>
      отбасы мүшелері қайтыс болған жағдайда - қайтыс болған әрбір отбасы мүшесіне 100 АЕК құрайды.</w:t>
      </w:r>
    </w:p>
    <w:p>
      <w:pPr>
        <w:spacing w:after="0"/>
        <w:ind w:left="0"/>
        <w:jc w:val="both"/>
      </w:pPr>
      <w:r>
        <w:rPr>
          <w:rFonts w:ascii="Times New Roman"/>
          <w:b w:val="false"/>
          <w:i w:val="false"/>
          <w:color w:val="000000"/>
          <w:sz w:val="28"/>
        </w:rPr>
        <w:t>
      Әлеуметтік көмек адамның (отбасы мүшелерінің) табысына қарамастан бір рет тағайындалады.</w:t>
      </w:r>
    </w:p>
    <w:p>
      <w:pPr>
        <w:spacing w:after="0"/>
        <w:ind w:left="0"/>
        <w:jc w:val="both"/>
      </w:pPr>
      <w:r>
        <w:rPr>
          <w:rFonts w:ascii="Times New Roman"/>
          <w:b w:val="false"/>
          <w:i w:val="false"/>
          <w:color w:val="000000"/>
          <w:sz w:val="28"/>
        </w:rPr>
        <w:t xml:space="preserve">
      Әлеуметтік көмек алу үшін өтініш беруші өзінің немесе өз отбасының атынан Үлгілік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қоса бере отырып,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уәкілетті органға ұсынады.</w:t>
      </w:r>
    </w:p>
    <w:p>
      <w:pPr>
        <w:spacing w:after="0"/>
        <w:ind w:left="0"/>
        <w:jc w:val="both"/>
      </w:pPr>
      <w:r>
        <w:rPr>
          <w:rFonts w:ascii="Times New Roman"/>
          <w:b w:val="false"/>
          <w:i w:val="false"/>
          <w:color w:val="000000"/>
          <w:sz w:val="28"/>
        </w:rPr>
        <w:t>
      Әлеуметтік көмек көрсету тәртібі және көрсетуден бас тарту негіздері Үлгілік қағидаларға сәйкес айқындалады.</w:t>
      </w:r>
    </w:p>
    <w:p>
      <w:pPr>
        <w:spacing w:after="0"/>
        <w:ind w:left="0"/>
        <w:jc w:val="both"/>
      </w:pPr>
      <w:r>
        <w:rPr>
          <w:rFonts w:ascii="Times New Roman"/>
          <w:b w:val="false"/>
          <w:i w:val="false"/>
          <w:color w:val="000000"/>
          <w:sz w:val="28"/>
        </w:rPr>
        <w:t>
      2) туберкулездің жұқпалы нысанымен ауыратын адамдарға - ай сайын 5 АЕК мөлшерінде;</w:t>
      </w:r>
    </w:p>
    <w:p>
      <w:pPr>
        <w:spacing w:after="0"/>
        <w:ind w:left="0"/>
        <w:jc w:val="both"/>
      </w:pPr>
      <w:r>
        <w:rPr>
          <w:rFonts w:ascii="Times New Roman"/>
          <w:b w:val="false"/>
          <w:i w:val="false"/>
          <w:color w:val="000000"/>
          <w:sz w:val="28"/>
        </w:rPr>
        <w:t>
      қатерлі ісіктері бар балаларға - ай сайын 5 АЕК мөлшерінде;</w:t>
      </w:r>
    </w:p>
    <w:p>
      <w:pPr>
        <w:spacing w:after="0"/>
        <w:ind w:left="0"/>
        <w:jc w:val="both"/>
      </w:pPr>
      <w:r>
        <w:rPr>
          <w:rFonts w:ascii="Times New Roman"/>
          <w:b w:val="false"/>
          <w:i w:val="false"/>
          <w:color w:val="000000"/>
          <w:sz w:val="28"/>
        </w:rPr>
        <w:t>
      медицина қызметкерлерінің және тұрмыстық қызмет көрсету саласы қызметкерлерінің кінәсінен жұқтырған адамның иммун тапшылығы вирусы туындатқан (АИТВ) иммун тапшылығының синдромынан зардап шегетін адамдарға, сондай-ақ адамның иммун тапшылығы вирусынан (АИТВ) туындаған ауруы бар балалардың ата-аналары немесе заңды өкілдеріне – ай сайын 24 АЕК мөлшерінде.</w:t>
      </w:r>
    </w:p>
    <w:p>
      <w:pPr>
        <w:spacing w:after="0"/>
        <w:ind w:left="0"/>
        <w:jc w:val="both"/>
      </w:pPr>
      <w:r>
        <w:rPr>
          <w:rFonts w:ascii="Times New Roman"/>
          <w:b w:val="false"/>
          <w:i w:val="false"/>
          <w:color w:val="000000"/>
          <w:sz w:val="28"/>
        </w:rPr>
        <w:t>
      Әлеуметтік көмек "Шымкент қаласының денсаулық сақтау басқармасы" мемлекеттік мекемесі мен оның қарамағындағы медициналық ұйымдар ұсынған мәліметтер негізінде өтініштер талап етілмей көрсетіледі.</w:t>
      </w:r>
    </w:p>
    <w:bookmarkStart w:name="z22" w:id="20"/>
    <w:p>
      <w:pPr>
        <w:spacing w:after="0"/>
        <w:ind w:left="0"/>
        <w:jc w:val="both"/>
      </w:pPr>
      <w:r>
        <w:rPr>
          <w:rFonts w:ascii="Times New Roman"/>
          <w:b w:val="false"/>
          <w:i w:val="false"/>
          <w:color w:val="000000"/>
          <w:sz w:val="28"/>
        </w:rPr>
        <w:t>
      11. Шекті шамасы 40 АЕК-ті құрайтын санаторийлік-курорттық емделуге жолдама беру түріндегі әлеуметтік көмек кезектілік тәртібімен, мүгедектігі бар адамды абилитациялау мен оңалтудың жеке бағдарламасына сәйкес санаторийлік-курорттық емделу көрсетілетін мүгедектігі бар адамдарды қоспағанда:</w:t>
      </w:r>
    </w:p>
    <w:bookmarkEnd w:id="20"/>
    <w:p>
      <w:pPr>
        <w:spacing w:after="0"/>
        <w:ind w:left="0"/>
        <w:jc w:val="both"/>
      </w:pPr>
      <w:r>
        <w:rPr>
          <w:rFonts w:ascii="Times New Roman"/>
          <w:b w:val="false"/>
          <w:i w:val="false"/>
          <w:color w:val="000000"/>
          <w:sz w:val="28"/>
        </w:rPr>
        <w:t>
      Ұлы Отан соғысының ардагерлеріне;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w:t>
      </w:r>
    </w:p>
    <w:p>
      <w:pPr>
        <w:spacing w:after="0"/>
        <w:ind w:left="0"/>
        <w:jc w:val="both"/>
      </w:pPr>
      <w:r>
        <w:rPr>
          <w:rFonts w:ascii="Times New Roman"/>
          <w:b w:val="false"/>
          <w:i w:val="false"/>
          <w:color w:val="000000"/>
          <w:sz w:val="28"/>
        </w:rPr>
        <w:t xml:space="preserve">
      Қазақстандағы 1986 жылғы 17-18 желтоқсан оқиғасына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саяси қуғын-сүргін құрбандарына;</w:t>
      </w:r>
    </w:p>
    <w:p>
      <w:pPr>
        <w:spacing w:after="0"/>
        <w:ind w:left="0"/>
        <w:jc w:val="both"/>
      </w:pPr>
      <w:r>
        <w:rPr>
          <w:rFonts w:ascii="Times New Roman"/>
          <w:b w:val="false"/>
          <w:i w:val="false"/>
          <w:color w:val="000000"/>
          <w:sz w:val="28"/>
        </w:rPr>
        <w:t>
      жасына байланысты зейнетақы төлемдерін алушыларға ұсынылады.</w:t>
      </w:r>
    </w:p>
    <w:p>
      <w:pPr>
        <w:spacing w:after="0"/>
        <w:ind w:left="0"/>
        <w:jc w:val="both"/>
      </w:pPr>
      <w:r>
        <w:rPr>
          <w:rFonts w:ascii="Times New Roman"/>
          <w:b w:val="false"/>
          <w:i w:val="false"/>
          <w:color w:val="000000"/>
          <w:sz w:val="28"/>
        </w:rPr>
        <w:t xml:space="preserve">
      Әлеуметтік көмек алу үшін өтініш беруші уәкілетті органға geo-shym.kz геоақпараттық жүйе арқылы (бұдан әрі – геоақпараттық жүйе)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берушінің электрондық цифрлық қолтаңбасымен (бұдан әрі-ЭЦҚ) куәландырылған электрондық құжат нысанындағы өтінішін жолдайды.</w:t>
      </w:r>
    </w:p>
    <w:p>
      <w:pPr>
        <w:spacing w:after="0"/>
        <w:ind w:left="0"/>
        <w:jc w:val="both"/>
      </w:pPr>
      <w:r>
        <w:rPr>
          <w:rFonts w:ascii="Times New Roman"/>
          <w:b w:val="false"/>
          <w:i w:val="false"/>
          <w:color w:val="000000"/>
          <w:sz w:val="28"/>
        </w:rPr>
        <w:t xml:space="preserve">
      Құжаттарды геоақпараттық жүйе арқылы жолдағанда өтінішке келесі құжаттардың электрондық көшірмелері тіркеледі: </w:t>
      </w:r>
    </w:p>
    <w:p>
      <w:pPr>
        <w:spacing w:after="0"/>
        <w:ind w:left="0"/>
        <w:jc w:val="both"/>
      </w:pPr>
      <w:r>
        <w:rPr>
          <w:rFonts w:ascii="Times New Roman"/>
          <w:b w:val="false"/>
          <w:i w:val="false"/>
          <w:color w:val="000000"/>
          <w:sz w:val="28"/>
        </w:rPr>
        <w:t>
      Ұлы Отан соғысы ардагерінің куәлігі;</w:t>
      </w:r>
    </w:p>
    <w:p>
      <w:pPr>
        <w:spacing w:after="0"/>
        <w:ind w:left="0"/>
        <w:jc w:val="both"/>
      </w:pPr>
      <w:r>
        <w:rPr>
          <w:rFonts w:ascii="Times New Roman"/>
          <w:b w:val="false"/>
          <w:i w:val="false"/>
          <w:color w:val="000000"/>
          <w:sz w:val="28"/>
        </w:rPr>
        <w:t>
      жеңілдіктер бойынша Ұлы Отан соғысы ардагерлеріне теңестірілген ардагерлерге арналған жәрдемақылар бойынша зейнетақы төлемдерін алушының куәлігі;</w:t>
      </w:r>
    </w:p>
    <w:p>
      <w:pPr>
        <w:spacing w:after="0"/>
        <w:ind w:left="0"/>
        <w:jc w:val="both"/>
      </w:pPr>
      <w:r>
        <w:rPr>
          <w:rFonts w:ascii="Times New Roman"/>
          <w:b w:val="false"/>
          <w:i w:val="false"/>
          <w:color w:val="000000"/>
          <w:sz w:val="28"/>
        </w:rPr>
        <w:t>
      прокуратура органдарының ақталғандығы туралы анықтамасы және (немесе) ақталғандығы туралы соттың шешімі;</w:t>
      </w:r>
    </w:p>
    <w:p>
      <w:pPr>
        <w:spacing w:after="0"/>
        <w:ind w:left="0"/>
        <w:jc w:val="both"/>
      </w:pPr>
      <w:r>
        <w:rPr>
          <w:rFonts w:ascii="Times New Roman"/>
          <w:b w:val="false"/>
          <w:i w:val="false"/>
          <w:color w:val="000000"/>
          <w:sz w:val="28"/>
        </w:rPr>
        <w:t xml:space="preserve">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атқарушысының 2020 жылғы 30 қазандағы № ҚР ДСМ-175/2020 (Нормативтік құқықтық актілерді мемлекеттік тіркеу тізілімінде № 21579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 068/е нысандағы жолдама алуға анықтама.</w:t>
      </w:r>
    </w:p>
    <w:p>
      <w:pPr>
        <w:spacing w:after="0"/>
        <w:ind w:left="0"/>
        <w:jc w:val="both"/>
      </w:pPr>
      <w:r>
        <w:rPr>
          <w:rFonts w:ascii="Times New Roman"/>
          <w:b w:val="false"/>
          <w:i w:val="false"/>
          <w:color w:val="000000"/>
          <w:sz w:val="28"/>
        </w:rPr>
        <w:t>
      Санаторийлік-курорттық емделу орнына дейiнгi және керi қайту жолақысының құны санаторийлік-курорттық емделушінің жеке қаражаты есебiнен жүргiзiледi.</w:t>
      </w:r>
    </w:p>
    <w:bookmarkStart w:name="z23" w:id="21"/>
    <w:p>
      <w:pPr>
        <w:spacing w:after="0"/>
        <w:ind w:left="0"/>
        <w:jc w:val="both"/>
      </w:pPr>
      <w:r>
        <w:rPr>
          <w:rFonts w:ascii="Times New Roman"/>
          <w:b w:val="false"/>
          <w:i w:val="false"/>
          <w:color w:val="000000"/>
          <w:sz w:val="28"/>
        </w:rPr>
        <w:t xml:space="preserve">
      12. 1,5 АЕК мөлшерінде ақшалай төлем түріндегі әлеуметтік көмек баспасөз басылымдарына жазылуға жартыжылдықта бір рет: </w:t>
      </w:r>
    </w:p>
    <w:bookmarkEnd w:id="21"/>
    <w:p>
      <w:pPr>
        <w:spacing w:after="0"/>
        <w:ind w:left="0"/>
        <w:jc w:val="both"/>
      </w:pPr>
      <w:r>
        <w:rPr>
          <w:rFonts w:ascii="Times New Roman"/>
          <w:b w:val="false"/>
          <w:i w:val="false"/>
          <w:color w:val="000000"/>
          <w:sz w:val="28"/>
        </w:rPr>
        <w:t>
      Ұлы Отан соғысының ардагерлеріне;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ардагерлеріне;</w:t>
      </w:r>
    </w:p>
    <w:p>
      <w:pPr>
        <w:spacing w:after="0"/>
        <w:ind w:left="0"/>
        <w:jc w:val="both"/>
      </w:pPr>
      <w:r>
        <w:rPr>
          <w:rFonts w:ascii="Times New Roman"/>
          <w:b w:val="false"/>
          <w:i w:val="false"/>
          <w:color w:val="000000"/>
          <w:sz w:val="28"/>
        </w:rPr>
        <w:t>
      еңбек ардагерлеріне беріледі.</w:t>
      </w:r>
    </w:p>
    <w:p>
      <w:pPr>
        <w:spacing w:after="0"/>
        <w:ind w:left="0"/>
        <w:jc w:val="both"/>
      </w:pPr>
      <w:r>
        <w:rPr>
          <w:rFonts w:ascii="Times New Roman"/>
          <w:b w:val="false"/>
          <w:i w:val="false"/>
          <w:color w:val="000000"/>
          <w:sz w:val="28"/>
        </w:rPr>
        <w:t>
      Әлеуметтік көмек өтініштер талап етілмей, Мемлекеттік корпорация ұсынған мәліметтер негізінде көрсетіледі.</w:t>
      </w:r>
    </w:p>
    <w:bookmarkStart w:name="z24" w:id="22"/>
    <w:p>
      <w:pPr>
        <w:spacing w:after="0"/>
        <w:ind w:left="0"/>
        <w:jc w:val="both"/>
      </w:pPr>
      <w:r>
        <w:rPr>
          <w:rFonts w:ascii="Times New Roman"/>
          <w:b w:val="false"/>
          <w:i w:val="false"/>
          <w:color w:val="000000"/>
          <w:sz w:val="28"/>
        </w:rPr>
        <w:t>
      13. 2 АЕК мөлшерінде ай сайынғы ақшалай төлем түріндегі әлеуметтік көмек 80 жастан асқан жалғызілікті қарттарға беріледі.</w:t>
      </w:r>
    </w:p>
    <w:bookmarkEnd w:id="22"/>
    <w:p>
      <w:pPr>
        <w:spacing w:after="0"/>
        <w:ind w:left="0"/>
        <w:jc w:val="both"/>
      </w:pPr>
      <w:r>
        <w:rPr>
          <w:rFonts w:ascii="Times New Roman"/>
          <w:b w:val="false"/>
          <w:i w:val="false"/>
          <w:color w:val="000000"/>
          <w:sz w:val="28"/>
        </w:rPr>
        <w:t>
      Әлеуметтік көмек алу үшін өтініш беруші өзінің немесе сенім білдірген тұлғаның атынан уәкілетті органға келесі құжаттарды ұсынады:</w:t>
      </w:r>
    </w:p>
    <w:p>
      <w:pPr>
        <w:spacing w:after="0"/>
        <w:ind w:left="0"/>
        <w:jc w:val="both"/>
      </w:pPr>
      <w:r>
        <w:rPr>
          <w:rFonts w:ascii="Times New Roman"/>
          <w:b w:val="false"/>
          <w:i w:val="false"/>
          <w:color w:val="000000"/>
          <w:sz w:val="28"/>
        </w:rPr>
        <w:t>
      жеке басын куәландыратын құжат (жеке басын сәйкестендіру үшін);</w:t>
      </w:r>
    </w:p>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өтініш берушінің жалғыз тұру фактісін растайтын еркін нысандағы екі куәгерді (көршілерді) көрсете отырып жасалған акт.</w:t>
      </w:r>
    </w:p>
    <w:bookmarkStart w:name="z25" w:id="23"/>
    <w:p>
      <w:pPr>
        <w:spacing w:after="0"/>
        <w:ind w:left="0"/>
        <w:jc w:val="both"/>
      </w:pPr>
      <w:r>
        <w:rPr>
          <w:rFonts w:ascii="Times New Roman"/>
          <w:b w:val="false"/>
          <w:i w:val="false"/>
          <w:color w:val="000000"/>
          <w:sz w:val="28"/>
        </w:rPr>
        <w:t>
      14. 5 АЕК мөлшерінде ай сайынғы ақшалай төлем түріндегі әлеуметтік көмек:</w:t>
      </w:r>
    </w:p>
    <w:bookmarkEnd w:id="23"/>
    <w:p>
      <w:pPr>
        <w:spacing w:after="0"/>
        <w:ind w:left="0"/>
        <w:jc w:val="both"/>
      </w:pPr>
      <w:r>
        <w:rPr>
          <w:rFonts w:ascii="Times New Roman"/>
          <w:b w:val="false"/>
          <w:i w:val="false"/>
          <w:color w:val="000000"/>
          <w:sz w:val="28"/>
        </w:rPr>
        <w:t>
      1) Ұлы Отан соғысының ардагерлеріне;</w:t>
      </w:r>
    </w:p>
    <w:p>
      <w:pPr>
        <w:spacing w:after="0"/>
        <w:ind w:left="0"/>
        <w:jc w:val="both"/>
      </w:pPr>
      <w:r>
        <w:rPr>
          <w:rFonts w:ascii="Times New Roman"/>
          <w:b w:val="false"/>
          <w:i w:val="false"/>
          <w:color w:val="000000"/>
          <w:sz w:val="28"/>
        </w:rPr>
        <w:t>
      2) тірек-қимыл аппараты бұзылған бірінші, екінші топтағы мүгедектігі бар адамдар мен балаларға;</w:t>
      </w:r>
    </w:p>
    <w:p>
      <w:pPr>
        <w:spacing w:after="0"/>
        <w:ind w:left="0"/>
        <w:jc w:val="both"/>
      </w:pPr>
      <w:r>
        <w:rPr>
          <w:rFonts w:ascii="Times New Roman"/>
          <w:b w:val="false"/>
          <w:i w:val="false"/>
          <w:color w:val="000000"/>
          <w:sz w:val="28"/>
        </w:rPr>
        <w:t>
      3) тірек-қимыл аппараты бұзылған жеті жасқа дейінгі мүгедектігі бар балаларға беріледі.</w:t>
      </w:r>
    </w:p>
    <w:p>
      <w:pPr>
        <w:spacing w:after="0"/>
        <w:ind w:left="0"/>
        <w:jc w:val="both"/>
      </w:pPr>
      <w:r>
        <w:rPr>
          <w:rFonts w:ascii="Times New Roman"/>
          <w:b w:val="false"/>
          <w:i w:val="false"/>
          <w:color w:val="000000"/>
          <w:sz w:val="28"/>
        </w:rPr>
        <w:t>
      Әлеуметтік көмек алу үшін осы тармақтың 1) тармақшасында көрсетілген өтініш берушілер (немесе нотариалды куәландырылған сенімхат бойынша олардың өкілдері) уәкілетті органға келесі құжаттарды ұсынады:</w:t>
      </w:r>
    </w:p>
    <w:p>
      <w:pPr>
        <w:spacing w:after="0"/>
        <w:ind w:left="0"/>
        <w:jc w:val="both"/>
      </w:pPr>
      <w:r>
        <w:rPr>
          <w:rFonts w:ascii="Times New Roman"/>
          <w:b w:val="false"/>
          <w:i w:val="false"/>
          <w:color w:val="000000"/>
          <w:sz w:val="28"/>
        </w:rPr>
        <w:t>
      жеке басын куәландыратын құжат (жеке басын сәйкестендіру үшін);</w:t>
      </w:r>
    </w:p>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Ұлы Отан соғысы ардагерінің куәлігі.</w:t>
      </w:r>
    </w:p>
    <w:p>
      <w:pPr>
        <w:spacing w:after="0"/>
        <w:ind w:left="0"/>
        <w:jc w:val="both"/>
      </w:pPr>
      <w:r>
        <w:rPr>
          <w:rFonts w:ascii="Times New Roman"/>
          <w:b w:val="false"/>
          <w:i w:val="false"/>
          <w:color w:val="000000"/>
          <w:sz w:val="28"/>
        </w:rPr>
        <w:t>
      Әлеуметтік көмек алу үшін осы тармақтың 2) және 3) тармақшаларында көрсетілген өтініш берушілер уәкілетті органға келесі құжаттарды ұсынады:</w:t>
      </w:r>
    </w:p>
    <w:p>
      <w:pPr>
        <w:spacing w:after="0"/>
        <w:ind w:left="0"/>
        <w:jc w:val="both"/>
      </w:pPr>
      <w:r>
        <w:rPr>
          <w:rFonts w:ascii="Times New Roman"/>
          <w:b w:val="false"/>
          <w:i w:val="false"/>
          <w:color w:val="000000"/>
          <w:sz w:val="28"/>
        </w:rPr>
        <w:t>
      жеке басын куәландыратын құжат (жеке басын сәйкестендіру үшін);</w:t>
      </w:r>
    </w:p>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xml:space="preserve">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атқарушысының 2020 жылғы 30 қазандағы №ҚР ДСМ-175/2020 (Нормативтік құқықтық актілерді мемлекеттік тіркеу тізілімінде № 21579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 026/е нысанды дәрігерлік-консультациялық комиссияның қорытындысы;</w:t>
      </w:r>
    </w:p>
    <w:p>
      <w:pPr>
        <w:spacing w:after="0"/>
        <w:ind w:left="0"/>
        <w:jc w:val="both"/>
      </w:pPr>
      <w:r>
        <w:rPr>
          <w:rFonts w:ascii="Times New Roman"/>
          <w:b w:val="false"/>
          <w:i w:val="false"/>
          <w:color w:val="000000"/>
          <w:sz w:val="28"/>
        </w:rPr>
        <w:t xml:space="preserve">
      Қазақстан Республикасы Премьер-Министрінің орынбасары - Еңбек және халықты әлеуметтік қорғау министрінің 2023 жылғы 29 маусымдағы № 260 (Нормативтік құқықтық актілерді мемлекеттік тіркеу тізілімінде № 32922 болып тіркелген) бұйрығымен бекітілген Медициналық-әлеуметтік сараптама жүргізу қағидаларының </w:t>
      </w:r>
      <w:r>
        <w:rPr>
          <w:rFonts w:ascii="Times New Roman"/>
          <w:b w:val="false"/>
          <w:i w:val="false"/>
          <w:color w:val="000000"/>
          <w:sz w:val="28"/>
        </w:rPr>
        <w:t>19- қосымшасына</w:t>
      </w:r>
      <w:r>
        <w:rPr>
          <w:rFonts w:ascii="Times New Roman"/>
          <w:b w:val="false"/>
          <w:i w:val="false"/>
          <w:color w:val="000000"/>
          <w:sz w:val="28"/>
        </w:rPr>
        <w:t xml:space="preserve"> сәйкес нысан бойынша мүгедектік туралы анықтама (әрі қарай – мүгедектік туралы анықтама).</w:t>
      </w:r>
    </w:p>
    <w:p>
      <w:pPr>
        <w:spacing w:after="0"/>
        <w:ind w:left="0"/>
        <w:jc w:val="both"/>
      </w:pPr>
      <w:r>
        <w:rPr>
          <w:rFonts w:ascii="Times New Roman"/>
          <w:b w:val="false"/>
          <w:i w:val="false"/>
          <w:color w:val="000000"/>
          <w:sz w:val="28"/>
        </w:rPr>
        <w:t>
      Әлеуметтік көмек өтініш берушіге өтініш берген айдан кейінгі айдан бастап ай сайын көрсетіледі.</w:t>
      </w:r>
    </w:p>
    <w:bookmarkStart w:name="z44" w:id="24"/>
    <w:p>
      <w:pPr>
        <w:spacing w:after="0"/>
        <w:ind w:left="0"/>
        <w:jc w:val="both"/>
      </w:pPr>
      <w:r>
        <w:rPr>
          <w:rFonts w:ascii="Times New Roman"/>
          <w:b w:val="false"/>
          <w:i w:val="false"/>
          <w:color w:val="000000"/>
          <w:sz w:val="28"/>
        </w:rPr>
        <w:t>
      14-1. Жүріп-тұруы қиын бірінші топтағы мүгедектігі бар адамға Қазақстан Республикасы шегінде санаторийлік-курорттық емдеуде бірге алып жүру бойынша қызметтер көрсететін адамға (жеке көмекші) 40 АЕК мөлшерінде әлеуметтік көмек көрсетіледі.</w:t>
      </w:r>
    </w:p>
    <w:bookmarkEnd w:id="24"/>
    <w:p>
      <w:pPr>
        <w:spacing w:after="0"/>
        <w:ind w:left="0"/>
        <w:jc w:val="both"/>
      </w:pPr>
      <w:r>
        <w:rPr>
          <w:rFonts w:ascii="Times New Roman"/>
          <w:b w:val="false"/>
          <w:i w:val="false"/>
          <w:color w:val="000000"/>
          <w:sz w:val="28"/>
        </w:rPr>
        <w:t>
      Жеке көмекшінің санаторий-курорттық ұйымында болу құнын өтеу күнтізбелік жылда бір реттен артық берілмейді.</w:t>
      </w:r>
    </w:p>
    <w:p>
      <w:pPr>
        <w:spacing w:after="0"/>
        <w:ind w:left="0"/>
        <w:jc w:val="both"/>
      </w:pPr>
      <w:r>
        <w:rPr>
          <w:rFonts w:ascii="Times New Roman"/>
          <w:b w:val="false"/>
          <w:i w:val="false"/>
          <w:color w:val="000000"/>
          <w:sz w:val="28"/>
        </w:rPr>
        <w:t>
      Алып жүрушінің жол жүру шығыстарын төлеу алып жүрушінің қаражаты есебінен жүзеге асырылады.</w:t>
      </w:r>
    </w:p>
    <w:p>
      <w:pPr>
        <w:spacing w:after="0"/>
        <w:ind w:left="0"/>
        <w:jc w:val="both"/>
      </w:pPr>
      <w:r>
        <w:rPr>
          <w:rFonts w:ascii="Times New Roman"/>
          <w:b w:val="false"/>
          <w:i w:val="false"/>
          <w:color w:val="000000"/>
          <w:sz w:val="28"/>
        </w:rPr>
        <w:t>
      Әлеуметтік көмек алу үшін өтініш берушілер уәкілетті органға келесі құжаттарды ұсынады:</w:t>
      </w:r>
    </w:p>
    <w:p>
      <w:pPr>
        <w:spacing w:after="0"/>
        <w:ind w:left="0"/>
        <w:jc w:val="both"/>
      </w:pPr>
      <w:r>
        <w:rPr>
          <w:rFonts w:ascii="Times New Roman"/>
          <w:b w:val="false"/>
          <w:i w:val="false"/>
          <w:color w:val="000000"/>
          <w:sz w:val="28"/>
        </w:rPr>
        <w:t>
      жеке басын куәландыратын құжат (жеке басын сәйкестендіру үшін);</w:t>
      </w:r>
    </w:p>
    <w:p>
      <w:pPr>
        <w:spacing w:after="0"/>
        <w:ind w:left="0"/>
        <w:jc w:val="both"/>
      </w:pPr>
      <w:r>
        <w:rPr>
          <w:rFonts w:ascii="Times New Roman"/>
          <w:b w:val="false"/>
          <w:i w:val="false"/>
          <w:color w:val="000000"/>
          <w:sz w:val="28"/>
        </w:rPr>
        <w:t>
      шот-фактура және атқарылған жұмыстар актісі.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14-1-тармақпен толықтырылды - Шымкент қаласы мәслихатының 04.05.2024 </w:t>
      </w:r>
      <w:r>
        <w:rPr>
          <w:rFonts w:ascii="Times New Roman"/>
          <w:b w:val="false"/>
          <w:i w:val="false"/>
          <w:color w:val="000000"/>
          <w:sz w:val="28"/>
        </w:rPr>
        <w:t>№ 16/144-VIII</w:t>
      </w:r>
      <w:r>
        <w:rPr>
          <w:rFonts w:ascii="Times New Roman"/>
          <w:b w:val="false"/>
          <w:i w:val="false"/>
          <w:color w:val="ff0000"/>
          <w:sz w:val="28"/>
        </w:rPr>
        <w:t xml:space="preserve"> шешiмiмен (алғашқы ресми жарияланған күнінен бастап қолданысқа енгізіледі).</w:t>
      </w:r>
      <w:r>
        <w:br/>
      </w:r>
      <w:r>
        <w:rPr>
          <w:rFonts w:ascii="Times New Roman"/>
          <w:b w:val="false"/>
          <w:i w:val="false"/>
          <w:color w:val="000000"/>
          <w:sz w:val="28"/>
        </w:rPr>
        <w:t>
</w:t>
      </w:r>
    </w:p>
    <w:bookmarkStart w:name="z45" w:id="25"/>
    <w:p>
      <w:pPr>
        <w:spacing w:after="0"/>
        <w:ind w:left="0"/>
        <w:jc w:val="both"/>
      </w:pPr>
      <w:r>
        <w:rPr>
          <w:rFonts w:ascii="Times New Roman"/>
          <w:b w:val="false"/>
          <w:i w:val="false"/>
          <w:color w:val="000000"/>
          <w:sz w:val="28"/>
        </w:rPr>
        <w:t>
      14-2. Жазаның өтелмеген бөлiгiн неғұрлым жеңiл жаза түрiмен ауыстыру не тағайындалған жаза мерзімін қысқарту түрінде пробация қызметінің есебінде тұрған адамдарға 10 АЕК мөлшерінде әлеуметтік көмек пробация қызметінің есебіне қойылған күннен бастап үш айдың ішінде көрсетіледі. Әлеуметтік көмек бір рет тағайындалады және қайта берілмейді.</w:t>
      </w:r>
    </w:p>
    <w:bookmarkEnd w:id="25"/>
    <w:p>
      <w:pPr>
        <w:spacing w:after="0"/>
        <w:ind w:left="0"/>
        <w:jc w:val="both"/>
      </w:pPr>
      <w:r>
        <w:rPr>
          <w:rFonts w:ascii="Times New Roman"/>
          <w:b w:val="false"/>
          <w:i w:val="false"/>
          <w:color w:val="000000"/>
          <w:sz w:val="28"/>
        </w:rPr>
        <w:t>
      Әлеуметтік көмек "Шымкент қаласы және Түркістан облысы бойынша қылмыстық-атқару жүйесі департаменті" мемлекеттік мекемесі ұсынған мәліметтер негізінде өтініштер талап етілмей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14-2-тармақпен толықтырылды - Шымкент қаласы мәслихатының 04.05.2024 </w:t>
      </w:r>
      <w:r>
        <w:rPr>
          <w:rFonts w:ascii="Times New Roman"/>
          <w:b w:val="false"/>
          <w:i w:val="false"/>
          <w:color w:val="000000"/>
          <w:sz w:val="28"/>
        </w:rPr>
        <w:t>№ 16/144-VIII</w:t>
      </w:r>
      <w:r>
        <w:rPr>
          <w:rFonts w:ascii="Times New Roman"/>
          <w:b w:val="false"/>
          <w:i w:val="false"/>
          <w:color w:val="ff0000"/>
          <w:sz w:val="28"/>
        </w:rPr>
        <w:t xml:space="preserve"> шешiмiмен (алғашқы ресми жарияланған күнінен бастап қолданысқа енгізіледі).</w:t>
      </w:r>
      <w:r>
        <w:br/>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15. Өтініш берушінің әлеуметтік көмек алуға қажетті құжаттары тіркелген күннен бастап 8 (сегіз) жұмыс күні ішінде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26"/>
    <w:p>
      <w:pPr>
        <w:spacing w:after="0"/>
        <w:ind w:left="0"/>
        <w:jc w:val="both"/>
      </w:pPr>
      <w:r>
        <w:rPr>
          <w:rFonts w:ascii="Times New Roman"/>
          <w:b w:val="false"/>
          <w:i w:val="false"/>
          <w:color w:val="000000"/>
          <w:sz w:val="28"/>
        </w:rPr>
        <w:t>
      Осы Үлгілік қағидалардың 15 және 16-тармақтарында көрсетілген жағдайларда уәкілетті орган өтініш берушіден құжаттарды қабылдаған күннен бастап 20 (жиырма) жұмыс күні ішінде әлеуметтік көмек көрсету не көрсетуден бас тарту туралы шешім қабылдайды.</w:t>
      </w:r>
    </w:p>
    <w:bookmarkStart w:name="z27" w:id="27"/>
    <w:p>
      <w:pPr>
        <w:spacing w:after="0"/>
        <w:ind w:left="0"/>
        <w:jc w:val="both"/>
      </w:pPr>
      <w:r>
        <w:rPr>
          <w:rFonts w:ascii="Times New Roman"/>
          <w:b w:val="false"/>
          <w:i w:val="false"/>
          <w:color w:val="000000"/>
          <w:sz w:val="28"/>
        </w:rPr>
        <w:t>
      16. Уәкілетті орган шешім қабылданған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27"/>
    <w:bookmarkStart w:name="z28" w:id="28"/>
    <w:p>
      <w:pPr>
        <w:spacing w:after="0"/>
        <w:ind w:left="0"/>
        <w:jc w:val="both"/>
      </w:pPr>
      <w:r>
        <w:rPr>
          <w:rFonts w:ascii="Times New Roman"/>
          <w:b w:val="false"/>
          <w:i w:val="false"/>
          <w:color w:val="000000"/>
          <w:sz w:val="28"/>
        </w:rPr>
        <w:t>
      17. Әлеуметтік көмек көрсетуден бас тарту:</w:t>
      </w:r>
    </w:p>
    <w:bookmarkEnd w:id="28"/>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 жағдайларда жүзеге асырылады.</w:t>
      </w:r>
    </w:p>
    <w:bookmarkStart w:name="z29" w:id="29"/>
    <w:p>
      <w:pPr>
        <w:spacing w:after="0"/>
        <w:ind w:left="0"/>
        <w:jc w:val="both"/>
      </w:pPr>
      <w:r>
        <w:rPr>
          <w:rFonts w:ascii="Times New Roman"/>
          <w:b w:val="false"/>
          <w:i w:val="false"/>
          <w:color w:val="000000"/>
          <w:sz w:val="28"/>
        </w:rPr>
        <w:t>
      18. Әлеуметтік көмекті тағайындаудан бас тарту туралы қабылданған шешіммен келіспеген жағдайда, өтініш беруші осы шешімге заңнамада белгіленген тәртіппен дау айтуға құқылы.</w:t>
      </w:r>
    </w:p>
    <w:bookmarkEnd w:id="29"/>
    <w:bookmarkStart w:name="z30" w:id="30"/>
    <w:p>
      <w:pPr>
        <w:spacing w:after="0"/>
        <w:ind w:left="0"/>
        <w:jc w:val="both"/>
      </w:pPr>
      <w:r>
        <w:rPr>
          <w:rFonts w:ascii="Times New Roman"/>
          <w:b w:val="false"/>
          <w:i w:val="false"/>
          <w:color w:val="000000"/>
          <w:sz w:val="28"/>
        </w:rPr>
        <w:t xml:space="preserve">
      19. Осы тараудың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 тармақтарында</w:t>
      </w:r>
      <w:r>
        <w:rPr>
          <w:rFonts w:ascii="Times New Roman"/>
          <w:b w:val="false"/>
          <w:i w:val="false"/>
          <w:color w:val="000000"/>
          <w:sz w:val="28"/>
        </w:rPr>
        <w:t xml:space="preserve"> көрсетілген әлеуметтік көмекті алу үшін құжаттар салыстырып тексеру үшін түпнұсқада және көшірмелерде ұсынылады. Салыстырғаннан кейін құжаттардың түпнұсқалары өтініш берушіге қайтарылады.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Шымкент қаласы мәслихатының 04.05.2024 </w:t>
      </w:r>
      <w:r>
        <w:rPr>
          <w:rFonts w:ascii="Times New Roman"/>
          <w:b w:val="false"/>
          <w:i w:val="false"/>
          <w:color w:val="000000"/>
          <w:sz w:val="28"/>
        </w:rPr>
        <w:t>№ 16/144-VIII</w:t>
      </w:r>
      <w:r>
        <w:rPr>
          <w:rFonts w:ascii="Times New Roman"/>
          <w:b w:val="false"/>
          <w:i w:val="false"/>
          <w:color w:val="ff0000"/>
          <w:sz w:val="28"/>
        </w:rPr>
        <w:t xml:space="preserve"> шешiмiмен (алғашқы ресми жарияланған күнінен бастап қолданысқа енгізіледі).</w:t>
      </w:r>
      <w:r>
        <w:br/>
      </w:r>
      <w:r>
        <w:rPr>
          <w:rFonts w:ascii="Times New Roman"/>
          <w:b w:val="false"/>
          <w:i w:val="false"/>
          <w:color w:val="000000"/>
          <w:sz w:val="28"/>
        </w:rPr>
        <w:t>
</w:t>
      </w:r>
    </w:p>
    <w:bookmarkStart w:name="z31" w:id="31"/>
    <w:p>
      <w:pPr>
        <w:spacing w:after="0"/>
        <w:ind w:left="0"/>
        <w:jc w:val="left"/>
      </w:pPr>
      <w:r>
        <w:rPr>
          <w:rFonts w:ascii="Times New Roman"/>
          <w:b/>
          <w:i w:val="false"/>
          <w:color w:val="000000"/>
        </w:rPr>
        <w:t xml:space="preserve"> 5-тарау. Әлеуметтік көмек көрсетуді тоқтату және қайтару негіздері</w:t>
      </w:r>
    </w:p>
    <w:bookmarkEnd w:id="31"/>
    <w:bookmarkStart w:name="z32" w:id="32"/>
    <w:p>
      <w:pPr>
        <w:spacing w:after="0"/>
        <w:ind w:left="0"/>
        <w:jc w:val="both"/>
      </w:pPr>
      <w:r>
        <w:rPr>
          <w:rFonts w:ascii="Times New Roman"/>
          <w:b w:val="false"/>
          <w:i w:val="false"/>
          <w:color w:val="000000"/>
          <w:sz w:val="28"/>
        </w:rPr>
        <w:t>
      20. Ақшалай нысандағы әлеуметтік көмек өтініш берушілермен көрсетілген шоттарға ақшалай қаражатты екінші деңгейдегі банктер, "Қазпошта" акционерлік қоғамының аумақтық бөлімшелері арқылы әлеуметтік көмек төлеу үшін негіздеме пайда болған күннен кейінгі айдың ішінде аудару жолымен көрсетіледі.</w:t>
      </w:r>
    </w:p>
    <w:bookmarkEnd w:id="32"/>
    <w:bookmarkStart w:name="z33" w:id="33"/>
    <w:p>
      <w:pPr>
        <w:spacing w:after="0"/>
        <w:ind w:left="0"/>
        <w:jc w:val="both"/>
      </w:pPr>
      <w:r>
        <w:rPr>
          <w:rFonts w:ascii="Times New Roman"/>
          <w:b w:val="false"/>
          <w:i w:val="false"/>
          <w:color w:val="000000"/>
          <w:sz w:val="28"/>
        </w:rPr>
        <w:t>
      21. Әлеуметтік көмек:</w:t>
      </w:r>
    </w:p>
    <w:bookmarkEnd w:id="33"/>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Шымкент қаласының шегінен тыс жерге тұрақты тұруға кеткен;</w:t>
      </w:r>
    </w:p>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Start w:name="z34" w:id="34"/>
    <w:p>
      <w:pPr>
        <w:spacing w:after="0"/>
        <w:ind w:left="0"/>
        <w:jc w:val="both"/>
      </w:pPr>
      <w:r>
        <w:rPr>
          <w:rFonts w:ascii="Times New Roman"/>
          <w:b w:val="false"/>
          <w:i w:val="false"/>
          <w:color w:val="000000"/>
          <w:sz w:val="28"/>
        </w:rPr>
        <w:t>
      22.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34"/>
    <w:bookmarkStart w:name="z35" w:id="35"/>
    <w:p>
      <w:pPr>
        <w:spacing w:after="0"/>
        <w:ind w:left="0"/>
        <w:jc w:val="both"/>
      </w:pPr>
      <w:r>
        <w:rPr>
          <w:rFonts w:ascii="Times New Roman"/>
          <w:b w:val="false"/>
          <w:i w:val="false"/>
          <w:color w:val="000000"/>
          <w:sz w:val="28"/>
        </w:rPr>
        <w:t>
      23. Әлеуметтік көмек көрсетуді мониторингтеу мен есепке алуды уәкілетті орган "Е-собес" автоматтандырылған ақпараттық жүйесінің дерекқорын пайдалана отырып жүргізеді.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2024 жылғы 19 наурыздағы</w:t>
            </w:r>
            <w:r>
              <w:br/>
            </w:r>
            <w:r>
              <w:rPr>
                <w:rFonts w:ascii="Times New Roman"/>
                <w:b w:val="false"/>
                <w:i w:val="false"/>
                <w:color w:val="000000"/>
                <w:sz w:val="20"/>
              </w:rPr>
              <w:t>№ 14/123-VIII шешіміне 2-қосымша</w:t>
            </w:r>
          </w:p>
        </w:tc>
      </w:tr>
    </w:tbl>
    <w:bookmarkStart w:name="z37" w:id="36"/>
    <w:p>
      <w:pPr>
        <w:spacing w:after="0"/>
        <w:ind w:left="0"/>
        <w:jc w:val="left"/>
      </w:pPr>
      <w:r>
        <w:rPr>
          <w:rFonts w:ascii="Times New Roman"/>
          <w:b/>
          <w:i w:val="false"/>
          <w:color w:val="000000"/>
        </w:rPr>
        <w:t xml:space="preserve"> Шымкент қаласы мәслихатының күші жойылған кейбір шешімдерінің тізбесі</w:t>
      </w:r>
    </w:p>
    <w:bookmarkEnd w:id="36"/>
    <w:bookmarkStart w:name="z38" w:id="37"/>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 туралы" Шымкент қалалық мәслихатының 2019 жылғы 29 наурыздағы № 47/369-6с </w:t>
      </w:r>
      <w:r>
        <w:rPr>
          <w:rFonts w:ascii="Times New Roman"/>
          <w:b w:val="false"/>
          <w:i w:val="false"/>
          <w:color w:val="000000"/>
          <w:sz w:val="28"/>
        </w:rPr>
        <w:t>шешiмi</w:t>
      </w:r>
      <w:r>
        <w:rPr>
          <w:rFonts w:ascii="Times New Roman"/>
          <w:b w:val="false"/>
          <w:i w:val="false"/>
          <w:color w:val="000000"/>
          <w:sz w:val="28"/>
        </w:rPr>
        <w:t xml:space="preserve"> (Нормативтік құқықтық актілерді мемлекеттік тіркеу тізімінде № 26 болып тіркелген).</w:t>
      </w:r>
    </w:p>
    <w:bookmarkEnd w:id="37"/>
    <w:bookmarkStart w:name="z39" w:id="38"/>
    <w:p>
      <w:pPr>
        <w:spacing w:after="0"/>
        <w:ind w:left="0"/>
        <w:jc w:val="both"/>
      </w:pPr>
      <w:r>
        <w:rPr>
          <w:rFonts w:ascii="Times New Roman"/>
          <w:b w:val="false"/>
          <w:i w:val="false"/>
          <w:color w:val="000000"/>
          <w:sz w:val="28"/>
        </w:rPr>
        <w:t xml:space="preserve">
      2. "Әлеуметтік көмек көрсетудің, оның мөлшерлерін белгілеудің және мұқтаж азаматтардың жекелеген санаттарының тізбесін айқындаудың қағидасы туралы" Шымкент қаласы мәслихатының 2019 жылғы 29 наурыздағы № 47/369-6с шешiмiне өзгеріс енгізу туралы" Шымкент қаласы мәслихатының 2020 жылғы 11 наурыздағы № 62/534-6с </w:t>
      </w:r>
      <w:r>
        <w:rPr>
          <w:rFonts w:ascii="Times New Roman"/>
          <w:b w:val="false"/>
          <w:i w:val="false"/>
          <w:color w:val="000000"/>
          <w:sz w:val="28"/>
        </w:rPr>
        <w:t>шешiмi</w:t>
      </w:r>
      <w:r>
        <w:rPr>
          <w:rFonts w:ascii="Times New Roman"/>
          <w:b w:val="false"/>
          <w:i w:val="false"/>
          <w:color w:val="000000"/>
          <w:sz w:val="28"/>
        </w:rPr>
        <w:t xml:space="preserve"> (Нормативтік құқықтық актілерді мемлекеттік тіркеу тізімінде № 91 болып тіркелген).</w:t>
      </w:r>
    </w:p>
    <w:bookmarkEnd w:id="38"/>
    <w:bookmarkStart w:name="z40" w:id="39"/>
    <w:p>
      <w:pPr>
        <w:spacing w:after="0"/>
        <w:ind w:left="0"/>
        <w:jc w:val="both"/>
      </w:pPr>
      <w:r>
        <w:rPr>
          <w:rFonts w:ascii="Times New Roman"/>
          <w:b w:val="false"/>
          <w:i w:val="false"/>
          <w:color w:val="000000"/>
          <w:sz w:val="28"/>
        </w:rPr>
        <w:t xml:space="preserve">
      3. "Әлеуметтік көмек көрсетудің, оның мөлшерлерін белгілеудің және мұқтаж азаматтардың жекелеген санаттарының тізбесін айқындаудың қағидасы туралы" Шымкент қаласы мәслихатының 2019 жылғы 29 наурыздағы № 47/369-6с шешiмiне өзгерістер енгізу туралы" Шымкент қаласы мәслихатының 2020 жылғы 4 мамырдағы № 64/559-6с </w:t>
      </w:r>
      <w:r>
        <w:rPr>
          <w:rFonts w:ascii="Times New Roman"/>
          <w:b w:val="false"/>
          <w:i w:val="false"/>
          <w:color w:val="000000"/>
          <w:sz w:val="28"/>
        </w:rPr>
        <w:t>шешiмi</w:t>
      </w:r>
      <w:r>
        <w:rPr>
          <w:rFonts w:ascii="Times New Roman"/>
          <w:b w:val="false"/>
          <w:i w:val="false"/>
          <w:color w:val="000000"/>
          <w:sz w:val="28"/>
        </w:rPr>
        <w:t xml:space="preserve"> (Нормативтік құқықтық актілерді мемлекеттік тіркеу тізімінде № 102 болып тіркелген).</w:t>
      </w:r>
    </w:p>
    <w:bookmarkEnd w:id="39"/>
    <w:bookmarkStart w:name="z41" w:id="40"/>
    <w:p>
      <w:pPr>
        <w:spacing w:after="0"/>
        <w:ind w:left="0"/>
        <w:jc w:val="both"/>
      </w:pPr>
      <w:r>
        <w:rPr>
          <w:rFonts w:ascii="Times New Roman"/>
          <w:b w:val="false"/>
          <w:i w:val="false"/>
          <w:color w:val="000000"/>
          <w:sz w:val="28"/>
        </w:rPr>
        <w:t xml:space="preserve">
      4. "Әлеуметтік көмек көрсетудің, оның мөлшерлерін белгілеудің және мұқтаж азаматтардың жекелеген санаттарының тізбесін айқындаудың қағидасы туралы" Шымкент қаласы мәслихатының 2019 жылғы 29 наурыздағы № 47/369-6с шешiмiне өзгерістер енгізу туралы" Шымкент қаласы мәслихатының 2021 жылғы 15 маусымдағы № 6/45-VII </w:t>
      </w:r>
      <w:r>
        <w:rPr>
          <w:rFonts w:ascii="Times New Roman"/>
          <w:b w:val="false"/>
          <w:i w:val="false"/>
          <w:color w:val="000000"/>
          <w:sz w:val="28"/>
        </w:rPr>
        <w:t>шешiмi</w:t>
      </w:r>
      <w:r>
        <w:rPr>
          <w:rFonts w:ascii="Times New Roman"/>
          <w:b w:val="false"/>
          <w:i w:val="false"/>
          <w:color w:val="000000"/>
          <w:sz w:val="28"/>
        </w:rPr>
        <w:t xml:space="preserve"> (Нормативтік құқықтық актілерді мемлекеттік тіркеу тізімінде № 23274 болып тіркелген).</w:t>
      </w:r>
    </w:p>
    <w:bookmarkEnd w:id="40"/>
    <w:bookmarkStart w:name="z42" w:id="41"/>
    <w:p>
      <w:pPr>
        <w:spacing w:after="0"/>
        <w:ind w:left="0"/>
        <w:jc w:val="both"/>
      </w:pPr>
      <w:r>
        <w:rPr>
          <w:rFonts w:ascii="Times New Roman"/>
          <w:b w:val="false"/>
          <w:i w:val="false"/>
          <w:color w:val="000000"/>
          <w:sz w:val="28"/>
        </w:rPr>
        <w:t xml:space="preserve">
      5. Шымкент қаласы мәслихатының 2019 жылғы 29 наурыздағы № 47/369-6с "Әлеуметтік көмек көрсетудің, оның мөлшерлерін белгілеудің және мұқтаж азаматтардың жекелеген санаттарының тізбесін айқындаудың қағидасы туралы" шешiмiне өзгеріс енгізу туралы" Шымкент қаласы мәслихатының 2022 жылғы 22 желтоқсандағы № 24/231-VII </w:t>
      </w:r>
      <w:r>
        <w:rPr>
          <w:rFonts w:ascii="Times New Roman"/>
          <w:b w:val="false"/>
          <w:i w:val="false"/>
          <w:color w:val="000000"/>
          <w:sz w:val="28"/>
        </w:rPr>
        <w:t>шешiмi</w:t>
      </w:r>
      <w:r>
        <w:rPr>
          <w:rFonts w:ascii="Times New Roman"/>
          <w:b w:val="false"/>
          <w:i w:val="false"/>
          <w:color w:val="000000"/>
          <w:sz w:val="28"/>
        </w:rPr>
        <w:t xml:space="preserve"> (Нормативтік құқықтық актілерді мемлекеттік тіркеу тізімінде № 31664 болып тіркелген).</w:t>
      </w:r>
    </w:p>
    <w:bookmarkEnd w:id="41"/>
    <w:bookmarkStart w:name="z43" w:id="42"/>
    <w:p>
      <w:pPr>
        <w:spacing w:after="0"/>
        <w:ind w:left="0"/>
        <w:jc w:val="both"/>
      </w:pPr>
      <w:r>
        <w:rPr>
          <w:rFonts w:ascii="Times New Roman"/>
          <w:b w:val="false"/>
          <w:i w:val="false"/>
          <w:color w:val="000000"/>
          <w:sz w:val="28"/>
        </w:rPr>
        <w:t xml:space="preserve">
      6. "Шымкент қаласы мәслихатының кейбір шешімдеріне өзгерістер енгізу туралы" Шымкент қаласы мәслихатының 2023 жылғы 14 маусымдағы № 4/43-VIII шешiмiне (Нормативтік құқықтық актілерді мемлекеттік тіркеу тізімінде № 181-17 болып тіркелген) 1-қосымшаның </w:t>
      </w:r>
      <w:r>
        <w:rPr>
          <w:rFonts w:ascii="Times New Roman"/>
          <w:b w:val="false"/>
          <w:i w:val="false"/>
          <w:color w:val="000000"/>
          <w:sz w:val="28"/>
        </w:rPr>
        <w:t>3-тармағы</w:t>
      </w:r>
      <w:r>
        <w:rPr>
          <w:rFonts w:ascii="Times New Roman"/>
          <w:b w:val="false"/>
          <w:i w:val="false"/>
          <w:color w:val="000000"/>
          <w:sz w:val="28"/>
        </w:rPr>
        <w:t>.</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