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b014" w14:textId="f5bb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2024 жылға өсімдік шаруашылығы өнімінің шығымдылығы мен сапасын арттыруды субсидиялауды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27 наурыздағы № 1225 қаулысы. Шымкент қаласының Әділет департаментінде 2024 жылғы 16 сәуірде № 207-17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тіркелді)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арналған Шымкент қаласы бойынша тыңайтқыштардың (органикалық тыңайтқыштарды қоспағанда) субсидиялатын түрлерінің тізбесі және тыңайтқыштарды сатушыдан сатып алынған тыңайтқыштардың 1 тоннасына (литріне, килограмына) арналған субсидиялар нормалары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Шымкент қаласы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"27"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Шымкент қаласы бойынша тыңайтқыштардың (органикалық тыңайтқыштарды қоспағанда) субсидияланатын түрлерiнің тізбесі және тыңайтқыштарды сатушыдан сатып алынған тыңайтқыштардың 1 тоннасына (литріне, килограммына)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кальций, магний, калий селитрасы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N-15,4, CaO-90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NO3-14,4, NH4-1,1, Ca-19,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YaraLivaTM Calcinit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CaО-27,0, N-14,9, NO3-14,2, NH3-0,7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CaО-26,3, N-14,5, NO3-13,8, NH3-0,7, В-0,3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СаО-23,8, N-12,0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 (модификацияланған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Bacillus subtilis Ч-13, 2*10^5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N-33-40, S-4-12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Карбамид-аммиак қоспалары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тыңайтқыштары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Азот-күкірт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21-ден кем емес, күкірт 24-тен кем емес, су 0,2-ден көп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N-21, S-24, Bacillus subtilis Ч-13-2,5*10^5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30:7 сульфонитраты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N:S (26:13) маркалы құрамында күкірті бар азотты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10:39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Р-46,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11:42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12:39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12:52+BMZ(aa)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12:52 аммофос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арнайы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тыңайтқыштары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тыңайтқыштары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18-44-0 (UP)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NPS (N-9, P-14 + S-10) маркалы ФЕРТИМ (КМУ ФЕРТИМ) кешенді минералды тыңайтқыштары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P2О5-14, S-10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16:20:12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күкірті бар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 S-14)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құрамында азот-фосфор күкірті бар тыңайтқышы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N-20, P-20, S-14, Bacillus subtilis Ч-13-1,7*10^5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 (хлорлы және күкіртқышқылды калий)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(экспорт үшін)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К2О-43,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60%+ BMZ(aa) А маркалы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45% + BMZ(aa) Б маркалы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K2O-45, MgO-2,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SOP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S-18,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(өзгертілген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К2О-50, Bacillus subtilis Ч-13-5*10^4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Р-26, К-5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(NPK)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NPK 10:26:26 маркалы ФЕРТИМ аралас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(15:15:15) (өзгертілген минералды тыңайтқыштары)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N-15, P-15, K-15, Bacillus subtilis Ч-13, 3*10^4 КҚБ/г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(MOP) 16:16:16 маркалы азофоска (нитроаммофоска)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нитроаммофоска (16:16:16) (өзгертілген минералды тыңайтқыштары)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N-16, P-16, K-16, Bacillus subtilis Ч-13, 3*10^4 КҚБ/г.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(S) 8-20-30 (2)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Р2О2-24, К2О-24, S-2, Ca-1, Mg-0,6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S≥6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13-17-17(6)+0,15B+0,6Zn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N-13±1, P-17±1, K-17±1, S≥6, В-0,15±0,05, Zn-0,6±0,1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 (S-10-11)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 маркалы құрамында күкірт бар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N-15±1, P-15±1, K-15±1, S≥10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16:16:16+В маркалы NPK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 Zn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16:16:16+ВCMZ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+ BMZ(aa)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B-0,015, Mn-0,01, Zn-0,025, бос аминқышқылдарының массалық үлесі-0,125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 21-10-10-2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NPKS 22-7-12-2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P2О5-6, K2О-6,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B-0,02, Cu-0,03,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NPK-тыңайтқыштары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K-35, MgO-4,0, S-9,0, Fe (ДТПА)-0,054, Zn (ЭДТА)-0,014, Cu (ЭДТА)-0,01, Mn (ЭДТА)-0,042, Мо-0,04, В-0,02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MgO-3,0, S-9,0,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MgO-4,SO3-27,5, B-0,025, Cu-0,01, Fe-0,07, Mn-0,04, Mo-0,04,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B-0,025,Cu-0,01, Fe-0,07, Mn-0,04, Mo-0,04,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K-33, MgO-3,0, S-7,0,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K-36, MgO-2,0, S-4,0,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P-11, K-30, MgO-4,0, S-3,0, Fe (ДТПА)- 0,054,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P-12, K-35, MgO-1,0, S-0,7,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P-5, K-25, MgO-2,0, S-8,0,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Yellow 13-40-13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SO3-27,5,K2O-13,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микроэлементтері бар суда еритін кешенді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P-41, K-13,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P-10, K-28, MgO-2,5,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микроэлементтері бар суда еритін кешенді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 +1,5 MgO 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P-5, K-30, MgO-1,7, S-1,3,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 +1,5 MgO 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Kristalon: Special 18-18-18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SO3-27,5, B-0,025, Cu-0,01, Fe-0,07, Mn-0,04, Zn-0.025,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микроэлементтері бар суда еритін кешенді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 +3MgO+МЭ маркалы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MgO-2,0,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P-6, K-20, MgO-1,5, S-1,4,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P-5, K-10, MgO-1,5, S-8,4,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P-8, K-8, MgO-1,5 , S-9,0,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MgO-1,7,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гуматы сұйық органминералды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N-0,04, P-0,013, K-0,33, гумин қышқылдары-4,0, рН-7,1, Na-0,23, Zn-0,0005, Cu-0,001, Mn-0,0001, Fe-0,032, CaO-0,0001, S-0,0001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"Оксигумат-У"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NH2-1,2, P2O5-2,0, K2O-2,4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 KARAL Herb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гуматы-2, гумин қышқылдары-36,5, фульв қышқылдары-63,5, N-45мг/л, P-54,6мг/л, K-29,1мг/л, Fe-31,5мг/л, Ca-97,6мг/л, Mn-0,11мг/л, Cu-0,42мг/л, Mo-0,24мг/л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K-9,0, S≥3,0, гумин заттардың тұздары-80-90, Ca, Mg, Si, Fe, Mn, Cu, Zn, Mo, Se, B, 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заттардың тұздары-80,0-90,0, K2O-9,0, S-3,0, Fe-0,01-0,20, Mn-0,01-0,12, Cu-0,01-0,12, Zn-0,01-0,12, Mo-0,05-0,015, Se-0-0,05, B-0,01-0,15, Co-0,01-0,12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заттардың тұздары – 80,0-90,0, K2O-9,0,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K2O-5,0-19,0, S-3,0, Fe-0,01-0,20, Mn-0,01-0,12, Cu-0,01-0,12, Zn-0,01-0,12, Mo-0,05-0,015, Se-0-0,05, B-0,01-0,15, Co-0,01-0,12, гумин заттардың тұздары-80,0-90,0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заттары-37, гумин сығындылары (фульв қышқылдары)-18, N-9, Ca-10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сығындысы-25, органикалық заттары-45, N-4,5, Р-1, К-1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HUMIN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 қышқылдары-18 фульв қышқылдары-18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RAIZE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 қышқылдары-18, фульв қышқылдары-18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ROYAL ROOT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 қышқылдары-20, фульв қышқылдары-20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FUMIN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 қышқылдары-20, фульв қышқылдары-20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GUMIN MAX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гумин қышқылдары-20, фульв қышқылдары-20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SOIL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K2O-2, гумин қышқылдары-14, фульв қышқылдары-14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қышқылдары-15, Mn-1, Zn-1, K2О-3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7-7-7 гель тәрізді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К2O-20,0, N-1,0, C-20,0, фитогормондар, бетаин, маннитол,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3-5-40+TE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K2O-40,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12-12-36+TE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13-40-13+TE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15-5-30+TE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16-8-24+TE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18-18-18+TE+MgO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20-10-20+TE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20-20-20+TE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10-40-10+TE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10-50-10+TE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P2O5-50,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19-19-19+TE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10-52-5+TE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K2O-5,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17-7-27+TE+MgO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P2O5-7, K2O-27,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21-21-21+TE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CaO-20,0 (LSA),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 (LSA), Fe-6,8 (LSA), Mn-2,6 (LSA), Mo-0,2 (LSA), Zn-1,1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MgO-6,0 (LSA), B-1,2, Cu-0,8 (LSA), Fe-0,6 (LSA), Mn-0,7 (LSA), Mo-1,0 (LSA), Zn-5,0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Fe-4,0, Mn-4,0,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AGRI-GEL-10-5-30+ME"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К2O-30, SO3-20, B-0,03, Fe-0,01, Mn-0,05, Ca-0,05, Zn-0,01,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AGRI-GEL-20-20-20+ME"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К2O-20, Fe-0,03, Mn-0,02, Zn-0,01, Cu-0,02, B-0,03,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AGRI-GEL-10-30-10+ME"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P2O5-30, К2O-10, Fe-0,01, Mn-0,025, Zn-0,01, Cu-0,03, B-0,027,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K2O-5, MgO-3,5, B-0,1, Fe-3, Mn-4, Zn-6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 , K2O-42,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13-6-26+8CaO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"Fertiroyal 5-30-20 + Micro"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P2O5-30, K2O-20, Mg-1, B-1, Cu-2, Fe-1, Mn-4, Zn-5,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P2O5-45, K2O-10, B-0,5, Cu-0,5, Fe-1, Mn-1, Mo-0,3,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P-5, K-40, Mg-0,9, MgO-1,5, S-4, SO3-10,2, B-0,02, Cu-0,1, Fe-0,2, Mn-0,1, Mo-0,01,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Mg-0,9, MgO-1,5, S-2,9, SO3-0,3,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P-46, K-8, Mg-0,8, MgO-1,4, S-2,1, SO3-5,3,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хелатталған тыңайтқыштары: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хелатталған тыңайтқыштары: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хелатталған тыңайтқыштары: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K-55, Mg-5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N-13,0, P2O5-40,0, K2O-13,0, B-0,02, Cu-0,05 (EDTA), Fe-0,07 (EDTA), Mn-0,03 (EDTA), Zn-0,01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P2O5-5,0, K2O-30,0, MgO-2,0,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N-18,0, P2O5-18,0, K2O-18,0, MgO-3,0, SO3-6,0,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P2O5-11,0, K2O-38,0, MgO-4,0, SO3-25,0,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P2O5-37,0, K2O-37,0,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NH4-10, P2O5-52, К2О-10, Fe(EDTA)-0,02, Mn(EDTA)-0,01, Zn(EDTA)-0,02, Cu(EDTA)-0,02, В-0,01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NO3-2, NH2-14, NH4-4, P2O5-20, К2О-20,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NH2-12, NH4-13, P2O5-5, К2О-5,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NO3-4, NH2-4, NH4-2, P2O5-10, К2О-40,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P2O5-54,0, K2O-10,0, B-0,02, Cu-0,05 (EDTA), Fe-0,1 (EDTA), Mn-0,05 (EDTA), Zn-0,05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N-30,0, P2O5-10,0, K2O-10,0,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P2O5-15,0, K2O-45,0,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K2О-36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P2О5-5, K2О-26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B- 0,015, Mn-0,02,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N-NO3-5, N-NH4-7, P2O5-11, K2O-18, MgO-2,7, SO3-20, B-0,015, Fe-0,2, Mn-0,02,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11-11-21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NO3-4,4, NH4-6,6, P2O5-10,5, K2O-21,2, MgO-2,6, SO3-25, B-0,05, Cu-0,03, Fe-0,08, Mn-0,25, Mo-0,02,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B-0,02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P2O5-20, K2O-28, MgO-2, SO3-7,5, B-0,02, Fe-0,1, Mn-0,03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NPK (Mg S) 8-11-23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NO3-2,6, NH4-5,4, P2O5-11,4, K2O-22,9, MgO-4,2, SO3-29,3, B-0,05, Cu-0,05, Mn-0,25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4-13-36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10-5-40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Cu-0,04, Fe-0,14, Mn-0,14,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СТАРТ 13-40-13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Cu-0,03, Zn-0,03,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Листовое 18-18-18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микроэлементтері бар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Fe-0,1, Mn-0,1, Cu-0,01,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6,4-11-31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Плюс 12-11-26 маркалы ФЕРТИКА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K2O-20, CaO-1,5, MgO-1,5, B-1,5, Cu-0,5, Fe-0,1, Mn-0,5, Mo-0,2,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B-0,05, Mn-0,1,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Mn-0,1, Zn-0,01, C-17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BORDO 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AGRI-GEL-FE-15"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AGRI-GEL-ZN-80"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Zn-80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AGRI-GEL-MIX"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Fe-6,5, Mn-6, Zn-0,8, Cu-0,7, MgO-2,2, B-0,9,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AGRI-GEL-K45"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HD HIERRO"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10-46 + 5 SO3 + 0.6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P2O5-46, SO3-5, Mn-0,6000, Zn-0,5000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10-45 + 7 SO3 + 1 FE + 0.6 MN + 0.5 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P2O5-45, SO3-7, Fe-1, Mn-0,6000, Zn-0,5000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8-25 + 17 SO3 + 4 FE"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P2O5-25, SO3-17, Fe-4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о-о)-6,0, Fe (EDDHSA)-3,8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B-0,01, Cu-0,01, Fe-0,02, Mn-0,01, Mo-0,05,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 орто-орто)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(Ferriline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(EDDHA/EDDHSA), Mn-1,0 (EDTA), K2O-6,0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B-10, бос аминқышқылдары-4, органикалық заттары-4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бос аминқышқылдары-12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Naturmix-L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"Basfoliar 36 Extra SL"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MgO-3, B-0,02, Cu-0,2, Fe-0,02, Mn-1, Mo-0,05,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C-3, 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Amino Cal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CaO-14, B-0,2, 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BACTOLIKS-maximus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ISAPTION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Doping-ENERGY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BLOOM SET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Zn-1, B-0,05, 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Gel K кешенді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K2O-17, аминқышқылдары-1,5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Boron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Captan Cu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GUARD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King Zn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ZNRAC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AntiSalt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MgO-0,1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B-0,8, Cu-0,4, Fe-4,5, Mo-0,02, Mn-2, Zn-4,5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KALIBRE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 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P60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P2O5-55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"AGRI-FOLIAR"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B-0,102, SO2-3,6, Mn-0,512, Zn-0,816, Mo-0,022, Cu-0,100, Fe-0,110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Cu"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N-18,3, Fe-0,1087, Zn-0,1087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N+"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P/K"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P2O5-27,8, К2O-19,2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FULVO"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P2O5-1, К2O-1, SO3-6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ANTISALT"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Ca-13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B"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Mo-6,8100, Fe-0,8400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AMINO-L 39"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FLOWER"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P2O5-10, B-1, Mo-0,5000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AGRI-SUPER-CA"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ULTRAPREMIUM-RAÍZ"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N-1,02, P2O5-3,1, К2O-7,25, B-0,11, Fe-0,15, Mo-0,21, MgO-0,52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SUPERCALCIO"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"PLANTROOT"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"FOLIFOL"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"CHROMASTIM"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"AGRI-PH"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P2O5-15,4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"NS FORCE 60"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N-11,7, SO3-47,6, B-0,0140, Cu-0,039, Fe-0,0780, Mn-0,0749, Mo-0,016, Zn-0,0187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заттары-35, N-1, Р-0,1, К-2,5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глюконаты-6,5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SiO-17,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 N-3,5, Р-2, Mn-1, B-0,3,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аминқышқылдары-10, органикалық заттары-40, N-5, Zn-0,75, Mn-0,5, B-0,1, S-4, Fe-0,1, Cu-0,1, Mo-0,02,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Co-0,5, Mo-1, аминқышқылдары-9, L-аминқышқылдары-6,5, теңіз балдыры сығындысы-4, органикалық заттары-30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аминқышқылдары-9, L-аминқышқылдары-6,5, теңіз балдыры сығындысы-4, органикалық заттары-30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сығындысы-10, органикалық заттары-20, К-18,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аминқышқылдары-3, N-3, Р-10, В-1,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аминқышқылдары-14,4, N-7, органикалық заттары-60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"L"-аминқышқылдары-4,7, теңіз балдыры сығындысы-4, органикалық заттары-22, N-5,5, К-1, Zn-0,15, Mn-0,3, B-0,05, S-4, Fe-0,5,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Zn-0,05, B-0,14, Mg-0,7, Mo-0,02, Ca-12, жалпы қант-18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B-этаноламин-10,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L-аминқышқылдары-1,0, N-5,0, суда еритін B-10,0, Мо-0,02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Ca-10, N-10, B-0,2,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Fe-6,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N-0,9, K-20, L-аминқышқылдары-5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Mg-6,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Zn-0,7, Mn-0,7, B-0,1, Fe-3, Cu-0,3, Mo-0,1, L-аминқышқылдары-6,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Zn-8, L-аминқышқылдары-6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Zn-0,1, Fe-0,1, pH-4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полигидроксикарбо-қышқылдары-20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полигидроксикарбокси- қышқылдары-20, (этилендиокси)диметанол-0-1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Mn-6,0, L-аминқышқылдары-6,0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AMINOTOP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N-31,4, K2O-21, С-17,4, P2O5-6,758, Cu-7,04, Ni-0,41, Zn-4,44, Cr-55,5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ALERG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N-5,206, K2O-4,731, P2O5-6,758, B-0,101, Fe-0,147, Zn-0,101, Mn-0,109, C-3,199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ENGROS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N-8,09, B-0,22, Zn-0,15, CaO-1,92, C-8,77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N-8,148, C-10,103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ADOB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"pH-BEST"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фитогормондары,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фитогормондары, бетаин,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C-9,0, фитогормондары, бетаин,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C-10,0, Zn (EDTA), витаминдер, сапонин,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CaO-10,0, MgO-1,0,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C-8,0, Fe-0,02 (EDDHSA), полисахаридтер, витаминдер, ақуыздар, аминқышқылдары,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K2O-3,0, C-10,0, Mo-0,2, Mn-0,5, Zn-0,5,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K2O-6,0, C-7,5, Mn-0,2,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заттары-2,14, K-0,65, MgO-0,03, Na-0,01, P-0,02, Bacillus spp. және өсуді ынталандыратын басқа бактериялар≥2*10^9 КҚБ/мл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заттары≥4,5, K-0,8, MgO-0,03, N-0,45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заттары≥5, K-0,028, MgO-0,02, P-0,015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 Power"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P2O5≥26, су≤60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органикалық заттары-22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теңіз балдыры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теңіз балдыры сығындысы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P2O5-4,7, K2O-11,0, SO3-3,4, Mn-0,21, Zn-0,048, В-0,01, Mo-0,01, Fe-0,016, Cu-0,048, Co-0,01,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N-24,0, P2O5-1,7, K2O-2,3, SO3-1,4, MgO-0,12, Mn-0,06, Zn-0,11, В-0,016, Mo-0,04, Fe-0,028, Cu-0,05, Co-0,08, Se-0,015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Cu-2,87, Zn-2,62, MgO-1,85, Ni-0,013, Li-0,043, Co-0,19, Fe-0,36, Mn-0,255, SО3-11,12, К2O-3,25, Cr-0,088, Mo-0,54, B-0,35, V-0,076, Se-0,01, Р2О5-0,407, N-4,22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Cu-0,57, Zn-1,21, MgO-1,307, Ni-0,06, Li-0,037, Co-0,075, Fe-0,27, Mn-0,31, SО3-5,86, K2O-0,028, Mo-0,12, B-0,14, N-0,47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Моно-Железо"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Fe-8,8, N-5,0, P2O5-3,0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Моно-Цинк"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Mg-9,15, Cu-3, Mn-9,1, Zn-4,9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P2O5-15,3, Mo-15,3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Ca-5,8, CaO-8,1, Mg-4,6, MgO-7,7, B-3,9, Mn-4,6,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C-33,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аминқышқылдары-30, N-6, P2O5-1, К2О-1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аминқышқылдары-2, N-3,2, В-6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NH2-3, P2O5-15, иондық емес ББЗ-25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К2О-15, SiO2-10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аминқышқылдары-4, N-4, P2O5-8, К2О-3, полисахаридтер-15, Fe(EDDHA)-0,1, Zn(EDTA)-0,02, В-0,03, цитокининдер-0,05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аминқышқылдары-4, N-4, P2O5-6, К2О-2, полисахаридтер-12, Fe (EDTA)-0,4, Mn (EDTA)-0,2, Zn (EDTA)-0,2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К2O-7,0, Fe (EDDHSA)-0,50, Zn (EDTA)-0,08, C-12,0, органикалық заттары-17,0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C-10,0, нуклеотидтер,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аминқышқылдары-5,5, полисахаридтер-7,0, N-4,5, P2O5-5,0, K2O-2,5, MgO-1,0, Fe-0,2, Mn-0,2, Zn-0,2, Cu-0,1, B-0,1,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аминқышқылдары-10, N-6, K2O-3, SO3-5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аминқышқылдары-4, N-4, P2O5-10, MgO-2, SO3-1, Fe-0,4, Mn-0,2, Zn-0,2, Cu-0,1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 N-5,5, P2O5-4,5, K2O-4, MgO-2, SO3-2, Fe-0,3, Mn-0,7, Zn-0,6, Cu-0,4, B-0,2,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 N-1,2, MgO-3, SO3-8, Fe-0,2, Mn-1, Zn-0,2, Cu-0,1, B-0,7, Mo-0,04,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 N-6, MgO-2, SO3-6, Fe-0,3, Mn-0,2, Zn-0,9, Cu-0,3, B-0,3,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 N-3,5, MgO-2,5, SO3-2, Fe-0,03, 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(N-4,7%,В-11,0%)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SO3-4,2, B-0,4, Cu-0,6, Fe-0,7, Mn-0,7, Mo-0,03, Zn-1,1, Ti-0,02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B-0,5, Cu-0,1, Fe-0,5, Mn-0,5, Mo-0,05, Zn-0,5,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SO3-4,5, Cu-0,9, Fe-0,8, Mn-1,1, Mo-0,05, Zn-1,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 B-0,5, Cu-0,2, Fe-0,3, Co-0,02, Mn-0,4, Mo-0,036, Zn-0,3,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B-0,4, Cu-0,2, Fe-0,3, Mn-0,6, Mo-0,05, Zn-0,65,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свҰклы"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SO3-1,8, B-0,5, Cu-0,2, Fe-0,2, Mn-0,65, Mo-0,05, Zn-0,5, Ti-0,02, Na2O-3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аминқышқылдары-10,5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Multoleo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GA142-8,8, B-9,9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COLORSTAR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Goteo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CALIBRA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Appetizer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Hydromag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Mg-19,9 , MgO-33,1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K2O-5,1, MgO-4,5, Mn-0,7, Zn-0,34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K2О-5,1, Mg-2,7, MgO-4,5, Mn-0,7, Zn-0,3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Zn-40, N-1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P2O-18,8, K2O- 6,3, Na2O-5,8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Thiotrac 300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SCUDO (СКУДО)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аминқышқылдары и пептидтер-9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TRAINER (ТРЕНЕР)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Zn-0,005, Cu-0,003, аминқышқылдары и пептидтер-29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P2O5-33,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Р2О5-5, К2О-40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MgO-5, Mo-0,07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P2O5-8, K2O-16, Mg-2, B-0,02, Cu-0,05, Fe-0,1, Mn-0,05, Mo-0,05,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аминқышқылы-42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аминқышқылы-25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аминқышқылы-6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SO3-65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ЅО3-42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"Biosol-K"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аминқышқылы-50, Mn-2, Cu-0,5, Mo-0,05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"Biosol-P"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аминқышқылы-10, B-1, Mn-1,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"Biosol-N"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аминқышқылы-50, B-1, Zn-2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"Animax"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 Madde-25, Org. Karbon-15, N-3, Amino Asitler-20, К2О-15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"Cosmonot"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Org. Madde-4, Org. Karbon-18, N-2,5, К2О-5, Aminoasit-5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