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0ecf" w14:textId="4870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Шымкент қаласы әкімдігінің 2018 жылғы 12 қарашадағы № 248 қаулысына өзгеріс енгізу туралы</w:t>
      </w:r>
    </w:p>
    <w:p>
      <w:pPr>
        <w:spacing w:after="0"/>
        <w:ind w:left="0"/>
        <w:jc w:val="both"/>
      </w:pPr>
      <w:r>
        <w:rPr>
          <w:rFonts w:ascii="Times New Roman"/>
          <w:b w:val="false"/>
          <w:i w:val="false"/>
          <w:color w:val="000000"/>
          <w:sz w:val="28"/>
        </w:rPr>
        <w:t>Шымкент қаласы әкімдігінің 2024 жылғы 19 маусымдағы № 2932 қаулысы. Шымкент қаласының Әділет департаментінде 2024 жылғы 20 маусымда № 214-17 болып тіркелді</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Шымкент қаласы әкімдігінің 2018 жылғы 12 қарашадағы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4778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қаласының дене шынықтыру және спорт басқармасы"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Шымкент қаласы Әділет департаментінде мемлекеттік тіркеуді;</w:t>
      </w:r>
    </w:p>
    <w:p>
      <w:pPr>
        <w:spacing w:after="0"/>
        <w:ind w:left="0"/>
        <w:jc w:val="both"/>
      </w:pPr>
      <w:r>
        <w:rPr>
          <w:rFonts w:ascii="Times New Roman"/>
          <w:b w:val="false"/>
          <w:i w:val="false"/>
          <w:color w:val="000000"/>
          <w:sz w:val="28"/>
        </w:rPr>
        <w:t>
      2) осы қаулыны Шымкент қаласы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Шымкент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2024 жылғы</w:t>
            </w:r>
            <w:r>
              <w:br/>
            </w:r>
            <w:r>
              <w:rPr>
                <w:rFonts w:ascii="Times New Roman"/>
                <w:b w:val="false"/>
                <w:i w:val="false"/>
                <w:color w:val="000000"/>
                <w:sz w:val="20"/>
              </w:rPr>
              <w:t>"19" маусымдағы № 2932</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2018 жылғы</w:t>
            </w:r>
            <w:r>
              <w:br/>
            </w:r>
            <w:r>
              <w:rPr>
                <w:rFonts w:ascii="Times New Roman"/>
                <w:b w:val="false"/>
                <w:i w:val="false"/>
                <w:color w:val="000000"/>
                <w:sz w:val="20"/>
              </w:rPr>
              <w:t>"12" қарашадағы № 248</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 Паралимпиада, Сурдлимпиада және паралимпиадалық емес спорт түрлері бойынша ай сайынғы ақшалай жабдықталым төлемдерінің мөлшері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команданың жетекшісі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Паралимпиада ойындары, Сурдлимпиада ойындары (жазғы, қысқы)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(ересектер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(жазғы, қысқы), Пара Азия ойындары (жазғы, қысқы), Дүниежүзілік Универсиада (жазғы, қысқы)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 (жазғы, қысқы), Азия чемпионаты (ересектер арасында), Әлем чемпионаты (жастар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(жасөспірімдер арасында), Азия чемпионаты (жастар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(ересектер арасында), Қазақстан Республикасының спартакиадасы (жазғы, қысқы)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ойындары (жазғы, қысқы), Қазақстан Республикасының чемпионаты (жастар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және ұлттық спорт түрлері спорт түрлері бойынша ай сайынғы ақшалай жабдықталым төлемдерінің мөлшері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 бойынша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спорт түрлері бойынша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(ересектер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(жазғы, қысқы)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(ересектер арасында), Әлем чемпионаты (жастар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(жасөспірімдер арасында), Азия чемпионаты (жастар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(ересектер арасында), Қазақстан Республикасының спартакиадасы (жазғы, қысқы)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ойындары (жазғы, қысқы), Қазақстан Республикасының чемпионаты (жастар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Төлемдер спортшы және оның жаттықтырушысымен келісім шартқа сәйкес спорттық дайындықты жалғастарған жағдайда келесі сәйкес жарыстарға дейін жүзеге асырылатын болады. Егер спортшы (немесе жаттықтарушы)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p>
    <w:p>
      <w:pPr>
        <w:spacing w:after="0"/>
        <w:ind w:left="0"/>
        <w:jc w:val="both"/>
      </w:pPr>
      <w:r>
        <w:rPr>
          <w:rFonts w:ascii="Times New Roman"/>
          <w:b w:val="false"/>
          <w:i w:val="false"/>
          <w:color w:val="000000"/>
          <w:sz w:val="28"/>
        </w:rPr>
        <w:t>
      * - Азия ойындары құрамына кіретін, Халықаралық олимпиада комитетімен белгіленген олимпиадалық емес спорт түрлері бойынша ай сайынғы ақшалай жабдықталым төлемдерінің мөлшерлері;</w:t>
      </w:r>
    </w:p>
    <w:p>
      <w:pPr>
        <w:spacing w:after="0"/>
        <w:ind w:left="0"/>
        <w:jc w:val="both"/>
      </w:pPr>
      <w:r>
        <w:rPr>
          <w:rFonts w:ascii="Times New Roman"/>
          <w:b w:val="false"/>
          <w:i w:val="false"/>
          <w:color w:val="000000"/>
          <w:sz w:val="28"/>
        </w:rPr>
        <w:t>
      ** - Азия ойындары құрамына кірмейтін, Халықаралық олимпиада комитетімен белгіленбеген, олимпиадалық емес спорт түрлері бойынша ай сайынғы ақшалай жабдықталым төлемдерінің мөлшері.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