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3805" w14:textId="91a3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әкімдігінің 2023 жылғы 17 ақпандағы № 39 "Абай облысының су қорғау аймақтары мен су объектілері белдеулерін белгілеу және оларды шаруашылықта пайдалану режимі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әкімдігінің 2024 жылғы 14 ақпандағы № 33 қаулысы. Абай облысының Әділет департаментінде 2024 жылғы 27 ақпанда № 223-18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 әкімдігінің "Абай облысының су қорғау аймақтары мен су объектілері белдеулерін белгілеу және оларды шаруашылықта пайдалану режимі туралы" 2023 жылғы 17 ақпандағы № 39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28-18 болып тіркелген) келесі өзгеріс енгізілсін: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облысының табиғи ресурстар және табиғат пайдалануды реттеу басқармасы" мемлекеттік мекемесі Қазақстан Республикасының заңнамасында белгіленген тәртіппен: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Абай облысының Әділет департаментінде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Абай облысы әкімдігінің интернет-ресурсында орналастырылуын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Абай облысы әкімінің жетекшілік ететін орынбасарына жүктелсін.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Денсаулық сақтау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Санитариялық-эпидемиологиялық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комитетінің Абай облысы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санитариялық-эпидемиологиялық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Н. Ноғайбаев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2024 жылғы "_____"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 ресурстары және ирригация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 Су ресурстары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 ресурстарын пайдалануды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қорғау жөніндегі Балқаш-Алакөл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бассейндік инспекциясының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Р. Иманбет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2024 жылғы "_____"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 ресурстары және ирригация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 Су ресурстары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 ресурстарын пайдалануды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қорғау жөніндегі Ертіс бассейндік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инспекциясы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М. Жәдігер 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2024 жылғы "_____" 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облысы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 17 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облысының су қорғау аймақтары мен су объектілерінің белдеулері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обьектісінің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аймағының ауданы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белдеуінің ауданы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аймағының ені (метр)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белдеуінің ені (метр)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Босаға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ауылдық округі, Гранитное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Ащысу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округінің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05-252-169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өзені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Көкентау ауылдық округінің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05-252-145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41,3714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8,3521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15,5851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Бөкенші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өзені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Күлтөбе ауылынан оңтүстік-батысқа қарай 12,6 километр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142,64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9,35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өзені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Күлтөбе ауылының оңтүстік батысында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281,95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өзенінің оң жағалауынадғы өзен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Күлтөбе ауылының оңтүстік батысында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Половинки ауылының оңтүстік шығысында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Пашенное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Половинки ауылының оңтүстік шығысында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бұлағы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Половинки ауылының оңтүстік шығысында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05-252-142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114,2335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ауылдық округінің 05-252-146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05-252-151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өзен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05-252-152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71,5739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15,2219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05-252-147-143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154,9482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 тас карьері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05-252-037-914 жер учаскесі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05-252-147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71,2695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өзені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ауылынан солтүстік шығысқа қарай 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өзенінің саласы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05-252-153 есептік орам аумағында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өзенінің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саласы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05-252-153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өзенінің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саласы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05-252-153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0-0,5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35106,47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(Абай облысы бойынша жалпы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1081,8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(Абай облысы бойынша жалпы ауданы)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17-267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20-23,3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23,3-26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26-29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29-30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30-31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31-32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34-35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35-36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36-37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37-37,2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37,2-38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41,6-42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41,6-43,7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42-43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43,7-45,5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43-44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44-46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45,5-46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46-47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47-48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46-50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48-49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49-50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50-52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50-53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52-53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53-54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54-54,5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54,4-55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55-56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81-86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84,7-85,3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0,5-2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14132,77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(Абай облысы бойынша жалпы ауданы)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1053,55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(Абай облысы бойынша жалпы ауданы)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0,5-3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16-21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21-41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21-25,5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26-29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33-34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34-36,3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36,7-38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39-40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40-41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41-42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41-47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42-43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43-44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44-45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45-46,5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46,5-52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48,5-49,4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50-52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51-52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53-56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58-59,4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82-83,2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82-99,5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83,7-99,5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99,5-103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99,5-106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103-104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104-105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106-107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107-108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108-109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109-110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110-111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111-112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112-113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113-114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114-116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118-126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127-143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127-134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134-143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143-144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144-146,4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146,4-168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147,7-151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151-152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152-168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өзені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4799,66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12-69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69-73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71-80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73-85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80-94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85-94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өзені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4488,74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12-69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69-74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74-96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өзені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ПК-213-219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16364,07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(Абай облысы бойынша жалпы ауданы)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1287,17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(Абай облысы бойынша жалпы ауданы)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219-307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307-330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330-335,91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221-287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287-320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320-335,91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0-121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16586,52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(Абай облысы бойынша жалпы ауданы)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1302,01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(Абай облысы бойынша жалпы ауданы)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121-335,91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213-219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219-288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288-292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292-330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330-335,91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Құртоған өзені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0-26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2163,34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26-34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37-38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38-39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Құртоған өзені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0-10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2609,09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26-33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35-38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өзені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221-222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11874,19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(Абай облысы бойынша жалпы ауданы)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782,19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(Абай облысы бойынша жалпы ауданы)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222-223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223-224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224-225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225-226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226-227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227-228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228-229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229-230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230-231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231-232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232-233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233-234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234-235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235-236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236-245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245-246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246-247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247-248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248-252,547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252,5-252,547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өзені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221-222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17306,52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(Абай облысы бойынша жалпы ауданы)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782,19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(Абай облысы бойынша жалпы ауданы)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222-223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223-224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224-225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225-226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226-227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227-228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228-229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229-230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230-231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231-232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232-233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233-234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234-237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237-238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239-240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240-252,547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205-250,1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250,8-252,1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252,4-252,547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Ашысу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23-252-169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Ашысу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05-252-169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өзені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05-239-062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Мамырсу ағыны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05-239-062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өзені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0-108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16364,07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(Абай облысы бойынша жалпы ауданы)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1287,17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(Абай облысы бойынша жалпы ауданы)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108-213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өзені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ПК0-42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16586,52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(Абай облысы бойынша жалпы ауданы)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1302,01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(Абай облысы бойынша жалпы ауданы)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42-107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107-213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Ұржар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Құсақ өзені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Науалы ауылынан солтүстікке қарай 3,5 киолметр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Бескарағай ауданы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ауылынан солтүстікке қарай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километр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242,0903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81,8940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40,0432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Долон ауылының оңтүстігінде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16,0397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23-240-028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23-240-028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23-240-028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23-240-028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23-240-034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23-240-027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13,1416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23-240-034-050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101,6965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Бесқарай ауылы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23-240-017 және 003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орам аумағында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20,4815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Кұланшы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23-240-023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241,315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19,2419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23-240-017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23-240-039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421,9431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92,5-94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35106,47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(Абай облысы бойынша жалпы ауданы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(Абай облысы бойынша жалпы ауданы)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96,2-96,7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96,7-98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98-99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99-100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100-101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101-102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102-103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103-104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104-105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105-106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106-107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107-108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107,4-108,5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108-109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108,5-112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109-110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110-111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111-112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112-113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113-116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114,1-141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116-117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117-118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118-119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119-120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120-121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121-122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122-123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123-124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124-129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129-130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130-131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131-132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132-133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133-134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134-135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135-136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136-137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137-138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138-139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139-140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140-141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141-142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141-149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149,4-153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142-145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145-146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146-149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149-150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150-151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151-152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152-153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153-154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154-159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154-167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164,5-172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168-171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175-176,5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174-176,5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176,5-178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178-189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179,3-190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190-196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191-196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197,5-198,2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197,5-203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199-200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200-201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201-209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209-210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210-213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213-214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214-215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215-216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216-217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217-219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219-222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204,5-223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224-273,5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276-309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226,5-228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228-233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233-234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234-237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237-243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243-245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245-246,5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246,5-249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249-250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250-251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251-252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252-253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253-254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254-255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255-256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256-257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257-258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258-261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261-262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262-265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265-268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268-272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272-273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273-276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276-309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169-177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35106,47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(Абай облысы бойынша жалпы ауданы)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1081,8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(Абай облысы бойынша жалпы ауданы)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178-209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215-226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226,4-246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215-246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246-253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253-254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 қаласы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254-255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35106,47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(Абай облысы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(Абай облысы бойынша жалпы ауданы)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253-258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255-256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256-258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258-259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259-263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05-241-005-005 кадастрлық нөмірі бар жер учаскесінің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105,6899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көл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05-241-005-006 кадастрлық нөмірі бар жер учаскесінің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81,8616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көл 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05-241-005-006 кадастрлық нөмірі бар жер учаскесінің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165,9274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көл №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05-241-005-006 кадастрлық нөмірі бар жер учаскесінің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153,6269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Мамкин Ключ ағыны және оның салалары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990,764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өзені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Ағынықатты ағыны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Шмокинский ключ ағыны оң жағалау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Муравьевский ключ ағыны оң жағалау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91,2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 оң жағалау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Бюкуй өзені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Ақжал ауылынан оңтүстік-шығысқа қарай 25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173,3644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12,882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(Саратовка) ауылынан солтүстік-батысқа қарай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километр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(Саратовка) ауылынан солтүстік-батысқа қарай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километр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12,0319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сала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(Саратовка) ауылынан солтүстік-батысқа қарай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километр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8,3251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Жаныма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44-93 геологиялық блоктар шекарасында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(10Г-5Г-6,7,12)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Жаныма өзені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М-44-93 геологиялық блоктарының шекарасында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(10Г-5Г-6,7,12)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1227,9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Ақжайлау өзені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131,6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Қисықпай өзені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Қалмата өзені оң жағалау 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өзен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Сарыбас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 кен орны тұсында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1097,3019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91,4691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өзенінің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Сарыбас алтын кен орны тұсында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1097,3019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өзенінің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Сарыбас алтын кен орны тұсында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1097,3019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өзенінің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Сарыбас алтын кен орны тұсында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25,7097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өзенінің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Сарыбас алтын кен орны тұсында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28,3913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өзенінің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Сарыбас алтын кен орны ұсында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өзенінің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Сарыбас алтын кен орны тұсында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ағыны және оның салалары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 (Мариновка) ауылынан солтүстік-батысқа қарай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километр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569,717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Батпақбұлақ ағыны және оның салалары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 (Мариновка) ауылынан солтүстік-батысқа қарай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километр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1453,244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Мамкин Ключ ағыны және оның салалары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 (Мариновка) ауылынан солтүстік-батысқа қарай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километр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781,824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километр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128,4941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километр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15,8481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километр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километр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27,8677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километр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31,3541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 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10,1909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 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 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26,3296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 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27,5673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өзені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Бақыршық кен орнынан батысқа қарай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143,1761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Қосбөгастау ағыны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05-243-010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Тастықара ағыны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478,6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160-500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Горняк ағыны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ағыны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179,2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 оң жағалау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 оң жағалау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өзені оң жағалау 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"Төменгі Шар"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"Төменгі Шар"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ауылынан солтүстік-шығысқа қарай 4,5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924,1731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91,9985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 өзені және су бұрғыш арық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Боко-Васильев кен алаңындағы Тоқым учаскесінің шекарасында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43,4651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Боконское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Боко-Васильев кен алаңындағы Тоқым учаскесінің шекарасында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11,8745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8,2226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Ағыныкатты өзені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Ағыныкатты өзені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 Ағынықатты"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 тұсында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1 учаске)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Ағыныкатты өзені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 Ағынықатты"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 тұсында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2 учаске)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Ағыныкатты өзені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 Ағынықатты"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 тұсында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3 учаске)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Ағыныкатты өзені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 Ағынықатты"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 тұсында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4 учаске)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 Ағынықатты"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 тұсында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Ағыныкатты өзені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 Ағынықатты"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 тұсында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5 учаске)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Жанама өзені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ағыны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Бүбекей ағыны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атауы жоқ ағын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ағыны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218,8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Мамкин Ключ ағыны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 бұру каналы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Бақыршық алтын кені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 орны, реконструкцияланатын қалдық қоймасының жармасында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69,9785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атауы жоқ ағын оң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 атауы жоқ ағын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атауы жоқ ағын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 бұру каналы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90,2134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атауы жоқ ағын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 сол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өзені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Бақыршық кен орнынан батысқа қарай 5 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143,1761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Ақбастаубұлақ ағыны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05-243-039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12,5196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180-446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ағыны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23-243-010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ағыны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23-243-010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Қаныма өзені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23-243-012-021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23-243-012-027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23-243-012-108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23-243-012-159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23-243-012-191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Қаныма өзені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междуречье (Қаныма өзені оң жағалау, Жаныма өзені сол жағалау)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Жаныма өзені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Жаныма өзені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өзені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23-243-010-082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23-243-010-084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өзені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11874,19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(Абай облысы бойынша жалпы ауданы)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782,19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(Абай облысы бойынша жалпы ауданы)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0,3-1,2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1,4-2,8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3,5-4,0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6,4-6,9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7,0-8,1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8,3-9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9,9-19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24-40,2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24-71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40,2-42,6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42,6-44,5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44,6-44,8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46,3-47,7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48,4-48,7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49,1-61,9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62-62,9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63,1-70,7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70-7-76,5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71-72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73-85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76,5-127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85-86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86-99,5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99,5-100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100-101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101-102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106-107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107-127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131-132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131-252,1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132-133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133-134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134-216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216-217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217-218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218-219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219-220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220-221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0-3,6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17306,52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(Абай облысы бойынша жалпы ауданы)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(Абай облысы бойынша жалпы ауданы)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3,9-5,1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5,3-5,5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5,8-7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7,4-8,8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9,1-10,1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10,4-12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12,1-19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25-60,6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27-28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28-41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41-42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42-43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43-44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44-45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45-46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46-47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47-48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48-49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49-50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50-87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61-61,5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61,2-62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62,8-63,2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63,5-64,9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65-71,1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71,5-72,3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72,6-73,1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73,4-73,9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74,3-75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75,5-76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76,5-87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76,5-87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87-88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87-95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88-89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89-90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90-91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91-92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92-93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93-103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95-127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103-104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104-105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105-106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106-113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113-114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114-115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115-127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131-134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131-133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133-134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134-135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135-136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134-138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138-149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138-141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141-142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142-143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143-144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144-145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145-146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146-147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147-148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148-149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149-150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150-151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151-152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152-153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153-193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149-155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155-164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164-171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171-188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188-193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193-205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205-218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218-219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219-220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220-221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221-222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ауданының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 шегінде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5955,3118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1390,8665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Жүзағаш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05-244-018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121,9083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7,0366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атауы жоқ ағын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атауы жоқ ағын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атауы жоқ ағын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атауы жоқ ағын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атауы жоқ ағын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6,7886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атауы жоқ ағын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атауы жоқ ағын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5,9845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атауы жоқ ағын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атауы жоқ ағын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 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 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Құрайлы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 ауылынан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 километр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ауылынан шығысқа қарай орналасқан жер учаскесі тұстамасында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14,240739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1,279371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320-740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Тебеске өзені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Ақсуат ауданы, Құмгөл ауылынан оңтүстік-батысқа қарай 26,5 км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Такиякеткен өзені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bookmarkStart w:name="z46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қорғау аймақтары мен су қорғау белдеулерінің шекаралары мен ені бекітілген жобалау құжаттамасының картографиялық материалында көрсетілген.</w:t>
      </w:r>
    </w:p>
    <w:bookmarkEnd w:id="3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