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412a" w14:textId="e474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Аягөз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2024 жылғы 20 ақпандағы № 43 бірлескен қаулысы және Абай облысы мәслихатының 2024 жылғы 20 ақпандағы № 13/93-VIII шешімі. Абай облысының Әділет департаментінде 2024 жылғы 20 наурызда № 236-18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 Заңының 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"Аягөз ауданының әкімшілік-аумақтық құрылысына өзгерістер енгізу туралы" бірлескен Аягөз ауданы әкімдігінің 2023 жылғы 11 шілдедегі № 343 қаулысына және Аягөз аудандық мәслихатының 2023 жылғы 13 шілдедегі № 4/58-VIII шешіміне сәйкес, Абай облысының әкімдігі ҚАУЛЫ ЕТЕДІ және Абай облысы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Аягөз ауданының әкімшілік-аумақтық құрылысына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Ортаарал ауылы таратылып, есептік деректерден жоя отырып, оның аумағын Тарбағатай ауылдық округінің Тарбағатай ауылының әкімшілік құрамына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Ақшоқы ауылы таратылып, есептік деректерден жоя отырып, оның аумағын Тарбағатай ауылдық округінің Тарбағатай ауылының әкімшілік құрамына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 ауылы таратылып, есептік деректерден жоя отырып, оның аумағын Нарын ауылдық округінің Шыңқожа ауылының әкімшілік құрамына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Абай облысы әкімдігінің бірлескен қаулысы және Абай облысы мәслихатының шешімі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