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4191" w14:textId="3be4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облысының облыс орталығында, облыстық және аудандық маңызы бар қалаларында, кенттері мен ауылдық елді мекендерінде жеке меншікке берілетін жер учаскелері үшін төлемақының базалық ставкаларын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әкімдігінің 2024 жылғы 12 сәуірдегі № 77 бірлескен қаулысы және Абай облысы мәслихатының 2024 жылғы 12 сәуірдегі № 14/104-VIII шешімі. Абай облысының Әділет департаментінде 2024 жылғы 18 сәуірде № 258-18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Жер кодексінің 10-бабының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13) тармақшасына, 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> 1-тармағының 8) тармақшасына, "Жер учаскелері үшін төлемақының базалық ставкаларын белгілеу туралы" Қазақстан Республикасы Үкіметінің 2003 жылғы 2 қыркүйектегі № 890 қаулысының </w:t>
      </w:r>
      <w:r>
        <w:rPr>
          <w:rFonts w:ascii="Times New Roman"/>
          <w:b w:val="false"/>
          <w:i w:val="false"/>
          <w:color w:val="000000"/>
          <w:sz w:val="28"/>
        </w:rPr>
        <w:t>3-1-тармағына</w:t>
      </w:r>
      <w:r>
        <w:rPr>
          <w:rFonts w:ascii="Times New Roman"/>
          <w:b w:val="false"/>
          <w:i w:val="false"/>
          <w:color w:val="000000"/>
          <w:sz w:val="28"/>
        </w:rPr>
        <w:t> сәйкес, Абай облысының әкімдігі ҚАУЛЫ ЕТЕДІ және Абай облысы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облысының облыс орталығында, облыстық және аудандық маңызы бар қалаларында, кенттері мен ауылдық елді мекендерінде жеке меншікке берілетін жер учаскелері үшін төлемақының базалық ставкалары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Абай облысы әкімдігінің қаулысы және Абай облысы мәслихатының шешімі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 облысы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 облысы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облысы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14/104-VIII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облысының облыс орталығында, облыстық және аудандық маңызы бар қалаларында, кенттері мен ауылдық елді мекендерде жеке меншікке берілетін жер учаскелері үшін төлемақының базалық ставкалары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 үшін төлемнің базалық ставкасы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Семей, Курчатов қалалары бойынша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Қарауыл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Кеңгірбай би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Кеңгірбай би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Құңдызды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Жүреқадыр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Архат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Қасқабұлақ аууылдық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Тоқтамыс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Тоқтамыс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ауданы бойынша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Айғыржар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Егізқызыл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Жиланды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Көшкентал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кенттік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Дөненбай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Ақкілет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Майлин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Майлин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 разъезді (Енрекей ауылы)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Мамырсу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 ауылы (Буденный)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Тарлаулы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Тарлаулы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Тансық бекеті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Жүзағаш бекеті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бекеті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Биесыймас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Малтүгел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Арал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Желдіқара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Ескенебұлақ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Кенқолат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Ақшәулі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Ақшәулі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Hарын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Шыңқожа (Нарын)ауылы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Айғыз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Айғыз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Көксала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Малкелді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Малкелді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Баршатас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Баршатас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Емелтау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Байқошқар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Байқошқар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ауданы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Баскөл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Белокаменка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Старая Крепость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Черемушки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Канонерка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Канонерка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Мырза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 орман шаруашылығы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Жетіжар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 орман шаруашылығы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Маловладимиров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Владимировка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ауданы бойынша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Жезкент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Михайличенково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Коростели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бекеті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Барышовка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Поднебесное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Дюсакен разъезді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разъезд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Боровое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Поллог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Боровлянка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Зубаир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Зубаир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Байтанат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Ауыл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Уба-Форпост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Кұнарлы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Жарбұлақ (2 Пятилетка)ауылы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Hоводворовка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санаторийі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подхозы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Hовопокровка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Hовопокровка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Сарноғай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(Арбузное)ауылы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Hовошүлбі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Hовошүлбі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(Пролетарка)ауылы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Переменовка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Ремки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Изатулла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Подборный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Шелехово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Таврия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Буркотово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кенттік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Белтерек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Белтерек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Бірлікшіл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Шымылдық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Сұлусары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Божығұр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Үкілі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Қалбатау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Қалбатау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Қапай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Жаңғыз төбе кенттік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Жаңғыз төбе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разъезді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Шуақ (Солнечное)ауылы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кенттік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Қарақойтас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Қапанбұлақ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Қапанбұлақ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бекеті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Толеуғали Әбдібеков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Қапанбұлақ бекеті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Қарасу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Қоңырбиік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Кеңтарлау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Суық-бұлақ кенттік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Суық-бұлақ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Делбегетей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Жайма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Терістаңбалы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Ұзынжал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Үшбиік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Үшбиік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 бойынша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Кезенсу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Суырлы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ауданы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Биғаш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Егінбұлак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Көкжайық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Көкжайық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Қарамойыл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Шәріптоғай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Толағай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Қойгелді Аухадиев атындағы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Преображенка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Үкілі қыз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Үшкөмей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Малшы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Малшы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Hұра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Үлкенбөкен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Үлгенбөкен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Жансары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Шұғылбай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Мелитополь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Қарамойыл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Көлденең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Көлденең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Алтыншоқы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Алтыншоқы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Ер-Қабанбай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Қазымбет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Тілек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Тілек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Егінсу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Егінсу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Жогарғы Егінсу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Бургон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Барқытбел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Барқытбел (Hовоандреевка)ауылы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Hекрасовка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Благодатное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Hауалы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Hауалы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Салқынбел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Сегізбай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Қарабұйрат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Қоңыршәулі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Таскескен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1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Көкөзек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Көкөзек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ауданы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Көкжол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Ақкала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Көкжыра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Көкжыра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Базарға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Мурсалим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Көктүбек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Ырғызбай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Жантікей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Қожакелді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Қызыл-кесік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Қызыл-кесік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Құмкөл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Қарғыба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Қызылжұлдыз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Қосбастау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Ойшілік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Ойшілік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 мырза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Есім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Айнабастау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Жаңасемей ауданы бойынша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Шүльбі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Абралы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Шақаман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Жиенәлі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Бөкенші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Көкентау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Көкентау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Мұкыр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Қараөлең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Hовобаженово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Hовобаженово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Баженово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Климентьевка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Озерки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Озерки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Талица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Қаштақ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Жаркын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Мұздыбай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Шоптығақ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Мақаншы ауданы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Подгорное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Келдімұрат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Келдімұрат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Қызылжұлдыз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Мақаншы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Мақаншы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Бұғыбай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Барлықарасан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Қарабұта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Қарабұта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Қаратұма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Қаратұма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