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22b5" w14:textId="fcf2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әкімдігінің 2023 жылғы 17 ақпандағы № 39 "Абай облысының су қорғау аймақтары мен су объектілері белдеулерін белгілеу және оларды шаруашылықта пайдалану режимі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2024 жылғы 14 маусымдағы № 111 қаулысы. Абай облысының Әділет департаментінде 2024 жылғы 20 маусымда № 291-18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"Абай облысының су қорғау аймақтары мен су объектілері белдеулерін белгілеу және оларды шаруашылықта пайдалану режимі туралы" 2023 жылғы 17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28-18 болып тіркелген) келесі өзгеріс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су қорғау аймақтары мен су объектілерінің белдеулері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обьектісінің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округі, Гранитное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округінің 05-252-169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өзені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округінің 05-252-145 есептік орам аумағында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  оңтүстік-батысқа қарай 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 оңтүстік батысқа қарай 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оң жағалауынадғы өзен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 оңтүстік батысқа қарай 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 оңтүстік 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Пашенное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 оңтүстік 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бұлағы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 оңтүстік 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округінің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05-252-146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05-252-147-143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ауылынан солтүстік-шығысқа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саласы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0-0,5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23,3-26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37,2-38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43,7-45,5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45,5-46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52-53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54,4-55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55-56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84,7-85,3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14132,77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1053,55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36,7-38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48,5-49,4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51-52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58-59,4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82-83,2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83,7-99,5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146,4-168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147,7-151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ПК-213-219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307-330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287-320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320-335,91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288-292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292-330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Құртоған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38-39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Құртоған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235-236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236-245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247-248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248-252,547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252,5-252,547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239-240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240-252,547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205-250,1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250,8-252,1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252,4-252,547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23-252-169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ағыны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ПК0-42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Құсақ өзені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ауылынан солтүстікке қарай 3,5 киолметр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Бескарағай ауданы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солтүстікке қарай 2,5 километр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ауылының оңтүстігінде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23-240-027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23-240-034-050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Бесқарай ауылы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 және 003 есептік орам аумағында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Кұланшы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23-240-039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92,5-94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(Абай облысы бойынша жалпы ауданы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96,2-96,7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96,7-98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102-103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107,4-108,5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108,5-112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114,1-141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116-117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117-118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119-120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120-121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122-123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123-124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124-129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129-130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130-131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136-137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137-138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139-140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140-141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149,4-153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164,5-172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168-171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175-176,5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174-176,5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176,5-178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179,3-190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190-196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191-196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197,5-198,2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199-200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201-209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209-210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210-213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214-215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204,5-223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224-273,5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226,5-228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243-245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246,5-249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249-250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250-251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251-252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257-258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261-262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262-265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265-268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268-272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272-273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273-276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169-177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226,4-246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259-263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Ағынықатты ағыны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Шмокинский ключ ағыны оң жағалау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Муравьевский ключ ағыны оң жағалау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Бюкуй өзені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ауылынан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(Саратовка)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(Саратовка)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(Саратовка)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геологиялық блоктар шекарасында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геологиялық блоктарының шекарасында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өзені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Қисықпай өзені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Қалмата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өзен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 Сарыбас алтын кен орны тұсында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 Сарыбас алтын кен орны тұсында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369.Алайғыр өзенінің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 Сарыбас алтын кен орны тұсында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ұсында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 10 километр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Батпақбұлақ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 10 километр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 10 километр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Қосбөгастау ағыны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Горняк ағыны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 сол жағалау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солтүстік-шығысқа қарай 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 өзені және су бұрғыш арық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Боконское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4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5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өзені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Бүбекей ағыны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алтын 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орны, реконструкцияланатын қалдық қоймасының жармасында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 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атауы жоқ ағын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 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Ақбастаубұлақ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05-243-039 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ағыны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ағыны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Қаныма өзені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Қаныма өзені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(Қаныма өзені оң жағалау, Жаныма өзені сол жағалау)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23-243-010-082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23-243-010-084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 (Абай облысы бойынша жалпы ауданы)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(Абай облысы бойынша жалпы ауданы)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0,3-1,2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1,4-2,8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3,5-4,0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6,4-6,9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7,0-8,1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8,3-9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9,9-19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24-40,2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40,2-42,6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42,6-44,5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44,6-44,8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46,3-47,7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48,4-48,7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49,1-61,9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62-62,9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63,1-70,7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70-7-76,5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86-99,5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 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3,9-5,1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5,3-5,5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5,8-7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7,4-8,8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9,1-10,1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10,4-12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12,1-19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25-60,6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61-61,5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61,2-62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62,8-63,2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63,5-64,9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65-71,1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71,5-72,3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72,6-73,1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73,4-73,9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74,3-75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75,5-76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89-90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92-93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93-103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147-148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149-155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155-164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171-188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188-193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193-205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 өзені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23-243-014-157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23-243-014-156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23-243-014-156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 өзені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 өзені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23-243-032-012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23-243-034-074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23-243-034-218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23-243-034-017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Қыз-Бастау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Салдыбай ағыны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Салдыбай ағыны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Салдыбай ағыны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 саласының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 сол жағалауы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ауылынан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батысқа қарай 1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ауданының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23-244-011-386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Қосагаш өзені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23-244-005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өзені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23-243-018-555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Ключ өзені аралығы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23-244-021-347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Ключ өзені аралығы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23-244-021-052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өені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23-244-021-354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ауылынан 6,1 километр солтүстік-шығысқа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ауылынан шығысқа қарай орналасқан жер учаскесі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Тебеске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Ақсуат ауданы, Құмгөл ауылынан оңтүстік-батысқа қарай 26,5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Такиякеткен өзені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өзенінің арналары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05-333-049-960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05-333-050-399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9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413"/>
    <w:bookmarkStart w:name="z50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ені бекітілген жобалау құжаттамасының картографиялық материалында көрсетілген.</w:t>
      </w:r>
    </w:p>
    <w:bookmarkEnd w:id="4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