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b0736" w14:textId="0ab07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Семей қаласында тұрғын үй көмегін көрсетудің мөлшері мен тәртібін айқындау туралы</w:t>
      </w:r>
    </w:p>
    <w:p>
      <w:pPr>
        <w:spacing w:after="0"/>
        <w:ind w:left="0"/>
        <w:jc w:val="both"/>
      </w:pPr>
      <w:r>
        <w:rPr>
          <w:rFonts w:ascii="Times New Roman"/>
          <w:b w:val="false"/>
          <w:i w:val="false"/>
          <w:color w:val="000000"/>
          <w:sz w:val="28"/>
        </w:rPr>
        <w:t>Абай облысы Семей қаласы мәслихатының 2024 жылғы 29 наурыздағы № 23/134-VIII шешімі. Абай облысының Әділет департаментінде 2024 жылғы 18 сәуірде № 261-18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"Тұрғын үй қатынастары туралы" Заңының </w:t>
      </w:r>
      <w:r>
        <w:rPr>
          <w:rFonts w:ascii="Times New Roman"/>
          <w:b w:val="false"/>
          <w:i w:val="false"/>
          <w:color w:val="000000"/>
          <w:sz w:val="28"/>
        </w:rPr>
        <w:t>97-бабына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15) тармақшасына, Қазақстан Республикасының "Құқықтық актілер туралы" Заңының </w:t>
      </w:r>
      <w:r>
        <w:rPr>
          <w:rFonts w:ascii="Times New Roman"/>
          <w:b w:val="false"/>
          <w:i w:val="false"/>
          <w:color w:val="000000"/>
          <w:sz w:val="28"/>
        </w:rPr>
        <w:t>27-бабына</w:t>
      </w:r>
      <w:r>
        <w:rPr>
          <w:rFonts w:ascii="Times New Roman"/>
          <w:b w:val="false"/>
          <w:i w:val="false"/>
          <w:color w:val="000000"/>
          <w:sz w:val="28"/>
        </w:rPr>
        <w:t xml:space="preserve">, Қазақстан Республикасы Өнеркәсіп және құрылыс министрінің 2023 жылғы 8 желтоқсандағы № 117 "Тұрғын үй көмегін беру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33763 болып тіркелген) сәйкес, Семей қаласының мәслихаты ШЕШТІ:</w:t>
      </w:r>
    </w:p>
    <w:bookmarkEnd w:id="0"/>
    <w:bookmarkStart w:name="z5" w:id="1"/>
    <w:p>
      <w:pPr>
        <w:spacing w:after="0"/>
        <w:ind w:left="0"/>
        <w:jc w:val="both"/>
      </w:pPr>
      <w:r>
        <w:rPr>
          <w:rFonts w:ascii="Times New Roman"/>
          <w:b w:val="false"/>
          <w:i w:val="false"/>
          <w:color w:val="000000"/>
          <w:sz w:val="28"/>
        </w:rPr>
        <w:t xml:space="preserve">
      1. Семей қаласында тұрғын үй көмегін көрсетудің мөлшері мен тәртібі осы шешімнің </w:t>
      </w:r>
      <w:r>
        <w:rPr>
          <w:rFonts w:ascii="Times New Roman"/>
          <w:b w:val="false"/>
          <w:i w:val="false"/>
          <w:color w:val="000000"/>
          <w:sz w:val="28"/>
        </w:rPr>
        <w:t>1 - қосымшасына</w:t>
      </w:r>
      <w:r>
        <w:rPr>
          <w:rFonts w:ascii="Times New Roman"/>
          <w:b w:val="false"/>
          <w:i w:val="false"/>
          <w:color w:val="000000"/>
          <w:sz w:val="28"/>
        </w:rPr>
        <w:t xml:space="preserve"> сәйкес айқындалсын.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2 - қосымшасына</w:t>
      </w:r>
      <w:r>
        <w:rPr>
          <w:rFonts w:ascii="Times New Roman"/>
          <w:b w:val="false"/>
          <w:i w:val="false"/>
          <w:color w:val="000000"/>
          <w:sz w:val="28"/>
        </w:rPr>
        <w:t xml:space="preserve"> сәйкес, Семей қаласы мәслихатының шешімінің күші жойылды деп танылсын.</w:t>
      </w:r>
    </w:p>
    <w:bookmarkEnd w:id="2"/>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Семей қаласы мәслихатының төрағасы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Шакаримов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облысы</w:t>
            </w:r>
            <w:r>
              <w:br/>
            </w:r>
            <w:r>
              <w:rPr>
                <w:rFonts w:ascii="Times New Roman"/>
                <w:b w:val="false"/>
                <w:i w:val="false"/>
                <w:color w:val="000000"/>
                <w:sz w:val="20"/>
              </w:rPr>
              <w:t>Семей қаласы мәслихатының</w:t>
            </w:r>
            <w:r>
              <w:br/>
            </w:r>
            <w:r>
              <w:rPr>
                <w:rFonts w:ascii="Times New Roman"/>
                <w:b w:val="false"/>
                <w:i w:val="false"/>
                <w:color w:val="000000"/>
                <w:sz w:val="20"/>
              </w:rPr>
              <w:t>2024 жылғы 29 наурыздағы</w:t>
            </w:r>
            <w:r>
              <w:br/>
            </w:r>
            <w:r>
              <w:rPr>
                <w:rFonts w:ascii="Times New Roman"/>
                <w:b w:val="false"/>
                <w:i w:val="false"/>
                <w:color w:val="000000"/>
                <w:sz w:val="20"/>
              </w:rPr>
              <w:t>№ 23/134-VIII шешіміне</w:t>
            </w:r>
            <w:r>
              <w:br/>
            </w:r>
            <w:r>
              <w:rPr>
                <w:rFonts w:ascii="Times New Roman"/>
                <w:b w:val="false"/>
                <w:i w:val="false"/>
                <w:color w:val="000000"/>
                <w:sz w:val="20"/>
              </w:rPr>
              <w:t>1 - қосымша</w:t>
            </w:r>
          </w:p>
        </w:tc>
      </w:tr>
    </w:tbl>
    <w:bookmarkStart w:name="z8" w:id="3"/>
    <w:p>
      <w:pPr>
        <w:spacing w:after="0"/>
        <w:ind w:left="0"/>
        <w:jc w:val="left"/>
      </w:pPr>
      <w:r>
        <w:rPr>
          <w:rFonts w:ascii="Times New Roman"/>
          <w:b/>
          <w:i w:val="false"/>
          <w:color w:val="000000"/>
        </w:rPr>
        <w:t xml:space="preserve"> Семей қаласында тұрғын үй көмегін көрсетудің мөлшері мен тәртібі</w:t>
      </w:r>
    </w:p>
    <w:bookmarkEnd w:id="3"/>
    <w:bookmarkStart w:name="z9" w:id="4"/>
    <w:p>
      <w:pPr>
        <w:spacing w:after="0"/>
        <w:ind w:left="0"/>
        <w:jc w:val="both"/>
      </w:pPr>
      <w:r>
        <w:rPr>
          <w:rFonts w:ascii="Times New Roman"/>
          <w:b w:val="false"/>
          <w:i w:val="false"/>
          <w:color w:val="000000"/>
          <w:sz w:val="28"/>
        </w:rPr>
        <w:t>
      1. Осы тұрғын үй көмегін көрсетудің мөлшері мен тәртібінде мынадай негізгі ұғымдар пайдаланылады:</w:t>
      </w:r>
    </w:p>
    <w:bookmarkEnd w:id="4"/>
    <w:p>
      <w:pPr>
        <w:spacing w:after="0"/>
        <w:ind w:left="0"/>
        <w:jc w:val="both"/>
      </w:pPr>
      <w:r>
        <w:rPr>
          <w:rFonts w:ascii="Times New Roman"/>
          <w:b w:val="false"/>
          <w:i w:val="false"/>
          <w:color w:val="000000"/>
          <w:sz w:val="28"/>
        </w:rPr>
        <w:t xml:space="preserve">
      1) "Азаматтарға арналған үкімет" </w:t>
      </w:r>
      <w:r>
        <w:rPr>
          <w:rFonts w:ascii="Times New Roman"/>
          <w:b w:val="false"/>
          <w:i w:val="false"/>
          <w:color w:val="000000"/>
          <w:sz w:val="28"/>
        </w:rPr>
        <w:t>мемлекеттік корпорациясы</w:t>
      </w:r>
      <w:r>
        <w:rPr>
          <w:rFonts w:ascii="Times New Roman"/>
          <w:b w:val="false"/>
          <w:i w:val="false"/>
          <w:color w:val="000000"/>
          <w:sz w:val="28"/>
        </w:rPr>
        <w:t xml:space="preserve"> (бұдан әрі – Мемлекеттік корпорация) – Қазақстан Республикасының заңнамасына сәйкес мемлекеттік қызметтерді көрсету үшін, "бір терезе" қағидаты бойынша мемлекеттік қызметтер көрсетуге өтініштерді қабылдау және көрсетілетін қызметті алушыға олардың нәтижелерін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p>
      <w:pPr>
        <w:spacing w:after="0"/>
        <w:ind w:left="0"/>
        <w:jc w:val="both"/>
      </w:pPr>
      <w:r>
        <w:rPr>
          <w:rFonts w:ascii="Times New Roman"/>
          <w:b w:val="false"/>
          <w:i w:val="false"/>
          <w:color w:val="000000"/>
          <w:sz w:val="28"/>
        </w:rPr>
        <w:t>
      2) аз қамтылған отбасылар (азаматтар) – Қазақстан Республикасының тұрғын үй заңнамасына сәйкес тұрғын үй көмегін алуға құқығы бар адамдар;</w:t>
      </w:r>
    </w:p>
    <w:p>
      <w:pPr>
        <w:spacing w:after="0"/>
        <w:ind w:left="0"/>
        <w:jc w:val="both"/>
      </w:pPr>
      <w:r>
        <w:rPr>
          <w:rFonts w:ascii="Times New Roman"/>
          <w:b w:val="false"/>
          <w:i w:val="false"/>
          <w:color w:val="000000"/>
          <w:sz w:val="28"/>
        </w:rPr>
        <w:t>
      3) аз қамтылған отбасының (азаматтың) жиынтық табысы – тұрғын үй көмегін тағайындау кезінде ескерілетін кіріс түрлерінің сомасы;</w:t>
      </w:r>
    </w:p>
    <w:p>
      <w:pPr>
        <w:spacing w:after="0"/>
        <w:ind w:left="0"/>
        <w:jc w:val="both"/>
      </w:pPr>
      <w:r>
        <w:rPr>
          <w:rFonts w:ascii="Times New Roman"/>
          <w:b w:val="false"/>
          <w:i w:val="false"/>
          <w:color w:val="000000"/>
          <w:sz w:val="28"/>
        </w:rPr>
        <w:t>
      4) шекті жол берілетін шығыстар – аз қамтылған отбасының (азаматтың) бір айда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коммуналдық қызметтер мен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пайдалануға жұмсаған шығыстарының шекті жол берілетін деңгейінің аз қамтылған отбасының (азаматтың) жиынтық кірісіне проценттік қатынасы;</w:t>
      </w:r>
    </w:p>
    <w:p>
      <w:pPr>
        <w:spacing w:after="0"/>
        <w:ind w:left="0"/>
        <w:jc w:val="both"/>
      </w:pPr>
      <w:r>
        <w:rPr>
          <w:rFonts w:ascii="Times New Roman"/>
          <w:b w:val="false"/>
          <w:i w:val="false"/>
          <w:color w:val="000000"/>
          <w:sz w:val="28"/>
        </w:rPr>
        <w:t>
      5)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w:t>
      </w:r>
    </w:p>
    <w:bookmarkStart w:name="z10" w:id="5"/>
    <w:p>
      <w:pPr>
        <w:spacing w:after="0"/>
        <w:ind w:left="0"/>
        <w:jc w:val="both"/>
      </w:pPr>
      <w:r>
        <w:rPr>
          <w:rFonts w:ascii="Times New Roman"/>
          <w:b w:val="false"/>
          <w:i w:val="false"/>
          <w:color w:val="000000"/>
          <w:sz w:val="28"/>
        </w:rPr>
        <w:t>
      2. Тұрғын үй көмегі жергілікті бюджет қаражаты есебінен Семей қаласында тұратын аз қамтылған отбасыларға (азаматтарға) беріледі, Қазақстан Республикасының аумағында жалғыз тұрғын үй ретінде меншік құқығында тұрған тұрғынжайда тұрақты тіркелген және тұратын, сондай-ақ мемлекеттік тұрғын үй қорынан тұрғынжайды және жеке тұрғын үй қорынан жергілікті атқарушы орган жалдаған тұрғынжайды жалдаушыларға (қосымша жалдаушыларға):</w:t>
      </w:r>
    </w:p>
    <w:bookmarkEnd w:id="5"/>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көрсетілетін байланыс қызметтерін тұтынуға;</w:t>
      </w:r>
    </w:p>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p>
      <w:pPr>
        <w:spacing w:after="0"/>
        <w:ind w:left="0"/>
        <w:jc w:val="both"/>
      </w:pPr>
      <w:r>
        <w:rPr>
          <w:rFonts w:ascii="Times New Roman"/>
          <w:b w:val="false"/>
          <w:i w:val="false"/>
          <w:color w:val="000000"/>
          <w:sz w:val="28"/>
        </w:rPr>
        <w:t>
      Аз қамтылған отбасының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p>
      <w:pPr>
        <w:spacing w:after="0"/>
        <w:ind w:left="0"/>
        <w:jc w:val="both"/>
      </w:pPr>
      <w:r>
        <w:rPr>
          <w:rFonts w:ascii="Times New Roman"/>
          <w:b w:val="false"/>
          <w:i w:val="false"/>
          <w:color w:val="000000"/>
          <w:sz w:val="28"/>
        </w:rPr>
        <w:t>
      Аз қамтылған отбасының (азаматтың) жиынтық табысына шығыстардың шекті жол берілетін деңгейінің белгіленген пайызы 7 (жеті) пайыз мөлшерінде.</w:t>
      </w:r>
    </w:p>
    <w:bookmarkStart w:name="z11" w:id="6"/>
    <w:p>
      <w:pPr>
        <w:spacing w:after="0"/>
        <w:ind w:left="0"/>
        <w:jc w:val="both"/>
      </w:pPr>
      <w:r>
        <w:rPr>
          <w:rFonts w:ascii="Times New Roman"/>
          <w:b w:val="false"/>
          <w:i w:val="false"/>
          <w:color w:val="000000"/>
          <w:sz w:val="28"/>
        </w:rPr>
        <w:t xml:space="preserve">
      3. Тұрғын үй көмегін тағайындау "Абай облысы Семей қаласының жұмыспен қамту және әлеуметтік бағдарламалар бөлімі" мемлекеттік мекемесімен жүзеге асырылады (бұдан әрі - қызметті беруші). </w:t>
      </w:r>
    </w:p>
    <w:bookmarkEnd w:id="6"/>
    <w:bookmarkStart w:name="z12" w:id="7"/>
    <w:p>
      <w:pPr>
        <w:spacing w:after="0"/>
        <w:ind w:left="0"/>
        <w:jc w:val="both"/>
      </w:pPr>
      <w:r>
        <w:rPr>
          <w:rFonts w:ascii="Times New Roman"/>
          <w:b w:val="false"/>
          <w:i w:val="false"/>
          <w:color w:val="000000"/>
          <w:sz w:val="28"/>
        </w:rPr>
        <w:t xml:space="preserve">
      4. Аз қамтылған отбасының (азаматтың) жиынтық табысын уәкілетті орган Қазақстан Республикасының Өнеркәсіп және құрылыс министрінің 2023 жылғы 8 желтоқсандағы № 117 "Тұрғын үй көмегін беру қағидаларын бекіту туралы" (бұдан әрі – Қағидалар) </w:t>
      </w:r>
      <w:r>
        <w:rPr>
          <w:rFonts w:ascii="Times New Roman"/>
          <w:b w:val="false"/>
          <w:i w:val="false"/>
          <w:color w:val="000000"/>
          <w:sz w:val="28"/>
        </w:rPr>
        <w:t>бұйрығымен</w:t>
      </w:r>
      <w:r>
        <w:rPr>
          <w:rFonts w:ascii="Times New Roman"/>
          <w:b w:val="false"/>
          <w:i w:val="false"/>
          <w:color w:val="000000"/>
          <w:sz w:val="28"/>
        </w:rPr>
        <w:t xml:space="preserve"> айқындалатын тәртіппен есептейді (Нормативтік құқықтық актілерді мемлекеттік тіркеу тізілімінде № 33763 болып тіркелген).</w:t>
      </w:r>
    </w:p>
    <w:bookmarkEnd w:id="7"/>
    <w:bookmarkStart w:name="z13" w:id="8"/>
    <w:p>
      <w:pPr>
        <w:spacing w:after="0"/>
        <w:ind w:left="0"/>
        <w:jc w:val="both"/>
      </w:pPr>
      <w:r>
        <w:rPr>
          <w:rFonts w:ascii="Times New Roman"/>
          <w:b w:val="false"/>
          <w:i w:val="false"/>
          <w:color w:val="000000"/>
          <w:sz w:val="28"/>
        </w:rPr>
        <w:t>
      5.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 сомасы мен аз қамтылған отбасының (азаматтардың) осы мақсаттарға жұмсайтын шығыстарының жергiлiктi өкілді органдар белгiлеген шектi жол берiлетiн деңгейiнiң арасындағы айырма ретiнде айқындалады.</w:t>
      </w:r>
    </w:p>
    <w:bookmarkEnd w:id="8"/>
    <w:bookmarkStart w:name="z14" w:id="9"/>
    <w:p>
      <w:pPr>
        <w:spacing w:after="0"/>
        <w:ind w:left="0"/>
        <w:jc w:val="both"/>
      </w:pPr>
      <w:r>
        <w:rPr>
          <w:rFonts w:ascii="Times New Roman"/>
          <w:b w:val="false"/>
          <w:i w:val="false"/>
          <w:color w:val="000000"/>
          <w:sz w:val="28"/>
        </w:rPr>
        <w:t xml:space="preserve">
      6. Әлеуметтік қорғалатын азаматтарға телекоммуникация қызметтерін көрсеткені үшін абоненттік төлемақы тарифтерінің өсуін өтеу, Қазақстан Республикасының Цифрлық даму, инновациялар және аэроғарыш өнеркәсібі министрінің 2023 жылғы 28 шілдедегі № 295/НҚ "Әлеуметтік қорғалатын азаматтарға телекоммуникация қызметтерін көрсеткені үшін абоненттік төлемақы тарифтерінің өсуін өтеу мөлшерін айқындау және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жүзеге асырылады (Нормативтік құқықтық актілерді мемлекеттік тіркеу тізілімінде № 33200 болып тіркелген).</w:t>
      </w:r>
    </w:p>
    <w:bookmarkEnd w:id="9"/>
    <w:bookmarkStart w:name="z15" w:id="10"/>
    <w:p>
      <w:pPr>
        <w:spacing w:after="0"/>
        <w:ind w:left="0"/>
        <w:jc w:val="both"/>
      </w:pPr>
      <w:r>
        <w:rPr>
          <w:rFonts w:ascii="Times New Roman"/>
          <w:b w:val="false"/>
          <w:i w:val="false"/>
          <w:color w:val="000000"/>
          <w:sz w:val="28"/>
        </w:rPr>
        <w:t xml:space="preserve">
      7. Тұрғын үй көмегін тағайындау үшін аз қамтылған отбасы (азамат) (немесе оның сенімхатқа, заңдарға, сот шешіміне не әкімшілік құжатқа негізделген өкілі) тоқсанына бір рет "Азаматтарға арналған үкімет "Мемлекеттік корпорациясы" (бұдан әрі – Мемлекеттік корпорация) коммерциялық емес акционерлік қоғамына немесе "электрондық үкімет" веб-порталына жүгіне алады. </w:t>
      </w:r>
    </w:p>
    <w:bookmarkEnd w:id="10"/>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алған күннен бастап 8 (сегіз) жұмыс күнін құрайды.</w:t>
      </w:r>
    </w:p>
    <w:bookmarkStart w:name="z16" w:id="11"/>
    <w:p>
      <w:pPr>
        <w:spacing w:after="0"/>
        <w:ind w:left="0"/>
        <w:jc w:val="both"/>
      </w:pPr>
      <w:r>
        <w:rPr>
          <w:rFonts w:ascii="Times New Roman"/>
          <w:b w:val="false"/>
          <w:i w:val="false"/>
          <w:color w:val="000000"/>
          <w:sz w:val="28"/>
        </w:rPr>
        <w:t xml:space="preserve">
      8. Тұрғын үй көмегі кондоминиум объектісін басқаруға және кондоминиум объектісінің ортақ мүлкін күтіп-ұстауға, оның ішінде шығыстар сметасына және көрсетілетін қызметті алушыларға бюджет қаражаты есебінен коммуналдық қызметтерді төлеуге арналған шоттарға сәйкес кондоминиум объектісінің ортақ мүлкін күрделі жөндеуге берілетін ай сайынғы жарналар туралы Өнім берушілер ұсынған шоттар бойынша көрсетіледі. </w:t>
      </w:r>
    </w:p>
    <w:bookmarkEnd w:id="11"/>
    <w:bookmarkStart w:name="z17" w:id="12"/>
    <w:p>
      <w:pPr>
        <w:spacing w:after="0"/>
        <w:ind w:left="0"/>
        <w:jc w:val="both"/>
      </w:pPr>
      <w:r>
        <w:rPr>
          <w:rFonts w:ascii="Times New Roman"/>
          <w:b w:val="false"/>
          <w:i w:val="false"/>
          <w:color w:val="000000"/>
          <w:sz w:val="28"/>
        </w:rPr>
        <w:t>
      9. Тұрғын үй көмегін тағайындау аз қамтылған отбасыларға (азаматтарға) қала бюджетінде көзделген тиісті қаржы жылына арналған қаражат шегінде жүзеге асырылады.</w:t>
      </w:r>
    </w:p>
    <w:bookmarkEnd w:id="12"/>
    <w:bookmarkStart w:name="z18" w:id="13"/>
    <w:p>
      <w:pPr>
        <w:spacing w:after="0"/>
        <w:ind w:left="0"/>
        <w:jc w:val="both"/>
      </w:pPr>
      <w:r>
        <w:rPr>
          <w:rFonts w:ascii="Times New Roman"/>
          <w:b w:val="false"/>
          <w:i w:val="false"/>
          <w:color w:val="000000"/>
          <w:sz w:val="28"/>
        </w:rPr>
        <w:t>
      10. Аз қамтылған отбасыларға (азаматтарға) тұрғын үй көмегін төлеуді уәкілетті орган екінші деңгейдегі банктер арқылы есептелген сомаларды тұрғын үй көмегін алушылардың жеке шоттарына аудару жолымен жүзеге асырады. Тұрғын үй көмегінің артық төленген сомалары ерікті тәртіппен, ал бас тартылған жағдайда – сот тәртібімен қайтарылуға жатады.</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облысы</w:t>
            </w:r>
            <w:r>
              <w:br/>
            </w:r>
            <w:r>
              <w:rPr>
                <w:rFonts w:ascii="Times New Roman"/>
                <w:b w:val="false"/>
                <w:i w:val="false"/>
                <w:color w:val="000000"/>
                <w:sz w:val="20"/>
              </w:rPr>
              <w:t>Семей қаласы мәслихатының</w:t>
            </w:r>
            <w:r>
              <w:br/>
            </w:r>
            <w:r>
              <w:rPr>
                <w:rFonts w:ascii="Times New Roman"/>
                <w:b w:val="false"/>
                <w:i w:val="false"/>
                <w:color w:val="000000"/>
                <w:sz w:val="20"/>
              </w:rPr>
              <w:t>2024 жылғы 29 наурыздағы</w:t>
            </w:r>
            <w:r>
              <w:br/>
            </w:r>
            <w:r>
              <w:rPr>
                <w:rFonts w:ascii="Times New Roman"/>
                <w:b w:val="false"/>
                <w:i w:val="false"/>
                <w:color w:val="000000"/>
                <w:sz w:val="20"/>
              </w:rPr>
              <w:t>№ 23/134-VIII шешіміне</w:t>
            </w:r>
            <w:r>
              <w:br/>
            </w:r>
            <w:r>
              <w:rPr>
                <w:rFonts w:ascii="Times New Roman"/>
                <w:b w:val="false"/>
                <w:i w:val="false"/>
                <w:color w:val="000000"/>
                <w:sz w:val="20"/>
              </w:rPr>
              <w:t>2 - қосымша</w:t>
            </w:r>
          </w:p>
        </w:tc>
      </w:tr>
    </w:tbl>
    <w:bookmarkStart w:name="z20" w:id="14"/>
    <w:p>
      <w:pPr>
        <w:spacing w:after="0"/>
        <w:ind w:left="0"/>
        <w:jc w:val="both"/>
      </w:pPr>
      <w:r>
        <w:rPr>
          <w:rFonts w:ascii="Times New Roman"/>
          <w:b w:val="false"/>
          <w:i w:val="false"/>
          <w:color w:val="000000"/>
          <w:sz w:val="28"/>
        </w:rPr>
        <w:t xml:space="preserve">
      1. Семей қаласы мәслихатының "Семей қаласында тұрғын үй көмегін көрсетудің мөлшері мен тәртібін айқындау туралы" 2019 жылғы 18 қантардағы № 34/227 – VI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5-2-207 болып тіркелген);</w:t>
      </w:r>
    </w:p>
    <w:bookmarkEnd w:id="14"/>
    <w:bookmarkStart w:name="z21" w:id="15"/>
    <w:p>
      <w:pPr>
        <w:spacing w:after="0"/>
        <w:ind w:left="0"/>
        <w:jc w:val="both"/>
      </w:pPr>
      <w:r>
        <w:rPr>
          <w:rFonts w:ascii="Times New Roman"/>
          <w:b w:val="false"/>
          <w:i w:val="false"/>
          <w:color w:val="000000"/>
          <w:sz w:val="28"/>
        </w:rPr>
        <w:t xml:space="preserve">
      2. Семей қаласы мәслихатының "Семей қаласы мәслихатының 2019 жылғы 18 қантардағы № 34/227 – VI "Тұрғын үй көмегінің мөлшерін белгілеудің және оны көрсету тәртібінің ережесін бекіту туралы" шешіміне өзгерістер енгізу туралы" 2019 жылғы 22 қарашадағы № 45/295 – VI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6322 болып тіркелген);</w:t>
      </w:r>
    </w:p>
    <w:bookmarkEnd w:id="15"/>
    <w:bookmarkStart w:name="z22" w:id="16"/>
    <w:p>
      <w:pPr>
        <w:spacing w:after="0"/>
        <w:ind w:left="0"/>
        <w:jc w:val="both"/>
      </w:pPr>
      <w:r>
        <w:rPr>
          <w:rFonts w:ascii="Times New Roman"/>
          <w:b w:val="false"/>
          <w:i w:val="false"/>
          <w:color w:val="000000"/>
          <w:sz w:val="28"/>
        </w:rPr>
        <w:t xml:space="preserve">
      3. Семей қаласы мәслихатының "Семей қаласы мәслихатының 2019 жылғы 18 қантардағы № 34/227 – VI "Тұрғын үй көмегінің мөлшерін белгілеудің және оны көрсету тәртібінің ережесін бекіту туралы" шешіміне өзгерістер енгізу туралы" 2020 жылғы 19 наурыздағы № 50/371 – VI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6864 болып тіркелген);</w:t>
      </w:r>
    </w:p>
    <w:bookmarkEnd w:id="16"/>
    <w:bookmarkStart w:name="z23" w:id="17"/>
    <w:p>
      <w:pPr>
        <w:spacing w:after="0"/>
        <w:ind w:left="0"/>
        <w:jc w:val="both"/>
      </w:pPr>
      <w:r>
        <w:rPr>
          <w:rFonts w:ascii="Times New Roman"/>
          <w:b w:val="false"/>
          <w:i w:val="false"/>
          <w:color w:val="000000"/>
          <w:sz w:val="28"/>
        </w:rPr>
        <w:t xml:space="preserve">
      4. Семей қаласы мәслихатының "Семей қаласы мәслихатының 2019 жылғы 18 қантардағы № 34/227 – VI "Тұрғын үй көмегінің мөлшерін белгілеудің және оны көрсету тәртібінің ережесін бекіту туралы" шешіміне өзгерістер енгізу туралы" 2021 жылғы 8 қантардағы № 63/459 – VI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8334 болып тіркелген);</w:t>
      </w:r>
    </w:p>
    <w:bookmarkEnd w:id="17"/>
    <w:bookmarkStart w:name="z24" w:id="18"/>
    <w:p>
      <w:pPr>
        <w:spacing w:after="0"/>
        <w:ind w:left="0"/>
        <w:jc w:val="both"/>
      </w:pPr>
      <w:r>
        <w:rPr>
          <w:rFonts w:ascii="Times New Roman"/>
          <w:b w:val="false"/>
          <w:i w:val="false"/>
          <w:color w:val="000000"/>
          <w:sz w:val="28"/>
        </w:rPr>
        <w:t xml:space="preserve">
      5. Семей қаласы мәслихатының "Семей қаласы мәслихатының 2019 жылғы 18 қантардағы № 34/227 – VI "Тұрғын үй көмегінің мөлшерін белгілеудің және оны көрсету тәртібінің ережесін бекіту туралы" шешіміне өзгерістер енгізу туралы" 2022 жылғы 20 желтоқсандағы № 37/264 – VII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31210 болып тіркелген).</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