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19af" w14:textId="63f1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қаласы әкімінің 2019 жылғы 12 маусымдағы № 1 "Курчатов қаласы бойынша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Курчатов қаласы әкімінің 2024 жылғы 29 наурыздағы № 1 шешімі. Абай облысының Әділет департаментінде 2024 жылғы 8 сәуірде № 252-18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Курчатов қаласы әкімінің "Курчатов қаласы бойынша сайлау учаскелерін құру туралы" 2019 жылғы 12 маусымдағы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6015 болып тіркелген) келесі өзгеріс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Курчатов қаласы әкім аппаратының басшысына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облысы Курчатов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2" w:id="5"/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Курчатов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Аумақтық сайлау комиссиясы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қаласындағы сайлау учаскелері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150 сайлау учаскесі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орталығы: "Абай облысы Курчатов қаласының қалалық мәдениет үйі" коммуналдық мемлекеттік қазыналық кәсіпорынның ғимараты, Тәуелсіздік көшесі, 2.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Железнодорожная (толығымен), Самал (толығымен), Құнанбай (толығымен), Курчатов (толығымен), Достық (толығымен), Победы (толығымен), Спортивная (толығымен), Теплоэнергетиков (толығымен), Тәуелсіздік 1Г, 5, 17 көшелері.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151 сайлау учаскесі (жабық сайлау учаскесі)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"Қазақстан Республикасы Ішкі істер министрлігінің Абай облысы полиция департаментінің Курчатов қаласының полиция бөлімі" мемлекеттік мекемесінің ғимараты, Абай көшесі, № 12.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уақытша ұстау изоляторының аумағы.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152 сайлау учаскесі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Абай облысы білім басқармасының Курчатов қаласы білім бөлімінің "№ 2 жалпы білім беретін орта мектебі" коммуналдық мемлекеттік мекемесінің ғимараты, Тәуелсіздік көшесі, №10.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15, 17, 19, 20, 22, 24, Алексеенко (толығымен) көшелері.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153 сайлау учаскесі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Абай облысы білім басқармасының Курчатов қаласы білім бөлімінің "№ 2 жалпы білім беретін орта мектебі" коммуналдық мемлекеттік мекемесінің ғимараты, Тәуелсіздік көшесі, №10.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26, 27, 28, 30, Иртышская (толығымен), Школьная (толығымен) көшелері.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154 сайлау учаскесі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Абай облысы білім басқармасының Курчатов қаласы білім бөлімінің "№ 2 жалпы білім беретін орта мектебі" коммуналдық мемлекеттік мекемесінің ғимараты, Тәуелсіздік көшесі, №10.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Тәуелсіздік 19, 21, 23, 25, 31, Рожанович (толығымен) көшелері.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155 сайлау учаскесі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Абай облысы білім басқармасының Курчатов қаласы білім бөлімінің "№ 3 орта мектебі" коммуналдық мемлекеттік мекемесінің ғимараты, Олимпийская көшесі, № 3.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31, Олимпийская 2, 4, 7, 9, 10, 15, 16 көшелері.</w:t>
      </w:r>
    </w:p>
    <w:bookmarkEnd w:id="24"/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156 сайлау учаскесі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Абай облысы білім басқармасының Курчатов қаласы білім бөлімінің "№ 3 орта мектебі" коммуналдық мемлекеттік мекемесінің ғимараты, Олимпийская көшесі, № 3.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21, 34, Олимпийская 17, 18, 20, 20А, 21 көшелері.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157 сайлау учаскесі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Абай облысы білім басқармасының Курчатов қаласы білім бөлімінің "№ 3 орта мектебі" коммуналдық мемлекеттік мекемесінің ғимараты, Олимпийская көшесі, № 3.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25, 36, Олимпийская 23, 25, 27, 28 көшелері.</w:t>
      </w:r>
    </w:p>
    <w:bookmarkEnd w:id="30"/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158 сайлау учаскесі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орталығы: Абай облысы білім басқармасының Курчатов қаласы білім бөлімінің "Журавушка" балабақшасы" мемлекеттік коммуналдық қазыналық кәсіпорнының ғимараты, Олимпийская көшесі, № 30.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47, Олимпийская 29, 31, 32, 33, 34, 36, 37, 38, 39 көшелері.</w:t>
      </w:r>
    </w:p>
    <w:bookmarkEnd w:id="33"/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159 сайлау учаскесі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Абай облысы дене шынықтыру және спорт басқармасының "Курчатов қаласының балалар-жасөспірімдер спорт мектебі" коммуналдық мемлекеттік мекемесінің ғимараты, Тәуелсіздік көшесі, № 12.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38, 44, Тәуелсіздік 33, 35, 37 көшелері.</w:t>
      </w:r>
    </w:p>
    <w:bookmarkEnd w:id="36"/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160 сайлау учаскесі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Абай облысы дене шынықтыру және спорт басқармасының "Курчатов қаласының балалар-жасөспірімдер спорт мектебі" коммуналдық мемлекеттік мекемесінің ғимараты, Тәуелсіздік көшесі, № 12.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45, 46, Тәуелсіздік 41, 45, 47, 49, 51 көшелері.</w:t>
      </w:r>
    </w:p>
    <w:bookmarkEnd w:id="39"/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161 сайлау учаскесі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Абай облысы білім басқармасының Курчатов қаласы білім бөлімінің "№ 4 жалпы білім беретін орта мектебі" коммуналдық мемлекеттік мекемесінің ғимараты, Абай көшесі, № 50.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43, 49, 51, Олимпийская 40, Көктем (толығымен), Степная (толығымен) көшелері.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