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2998" w14:textId="da62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Ақсуат ауданы бойынша тұрғын үй сертификаттарының мөлшері мен оларды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аудандық мәслихатының 2024 жылғы 8 сәуірдегі № 14/15-VIII шешімі. Абай облысының Әділет департаментінде 2024 жылғы 19 сәуірде № 265-18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14-1-бабының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2019 жылғы 20 маусымдағы № 417 "Тұрғын үй сертификаттарын беру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18883 болып тіркелген) сәйкес,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Ақсуат ауданы бойынша тұрғын үй сертификаттарының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Ақсуат ауданы бойынша тұрғын үй сертификаттарын алушылар санаттарының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сертификатының мөлшері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сомасының 10%, алайда әлеуметтік көмек түрі ретінде 1 500 000 (бір миллион бес жүз мың) теңгеден артық емес.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сомасының 10%, алайда әлеуметтік қолдау түрі ретінде 1 500 000 (бір миллион бес жүз мың) теңгеден артық емес.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толғанға дейiн ата-аналарынан айырылған жиырма тоғыз жасқа толмаған жетім балалар мен ата-анасының қамқорлығынсыз қалған балалар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және екінші топтардағы мүгедектігі бар адамдар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балалары бар немесе оларды тәрбиелеп отырған отбасылар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бойынша Ұлы Отан соғысының ардагерлеріне теңестірілген ардагерлер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Жасына қарай зейнет демалысына шыққан зейнеткерлер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зiлзалалар, табиғи және техногендi сипаттағы төтенше жағдайлар салдарынан тұрғын үйiнен айырылған адамдар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немесе қоғамдық мiндеттерiн, әскери қызметiн орындау кезiнде, ғарыш кеңістігіне ұшуды дайындау немесе жүзеге асыру кезінде, адам өмiрiн құтқару кезiнде, құқық тәртiбiн қорғау кезiнде қаза тапқан (қайтыс болған) адамдардың отбасылары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отбасылар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аумағындағы ұрыс қимылдарының ардагерлері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уәкілетті орган бекiтетiн аурулар тiзiмiнде аталған кейбiр созылмалы аурулардың ауыр түрлерiмен ауыратын адамдар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