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b9d6" w14:textId="31eb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Ақсуат ауданы бойынша 2024 жылға шетелдіктер немесе шетелдіктің тұруына ақы төлейтін жеке немесе заңды тұлғалар (шақырушы тарап, туроператор) үшін туристік жарна мөлшерлемесін бекіту туралы</w:t>
      </w:r>
    </w:p>
    <w:p>
      <w:pPr>
        <w:spacing w:after="0"/>
        <w:ind w:left="0"/>
        <w:jc w:val="both"/>
      </w:pPr>
      <w:r>
        <w:rPr>
          <w:rFonts w:ascii="Times New Roman"/>
          <w:b w:val="false"/>
          <w:i w:val="false"/>
          <w:color w:val="000000"/>
          <w:sz w:val="28"/>
        </w:rPr>
        <w:t>Абай облысы Ақсуат ауданы мәслихатының 2024 жылғы 24 сәуірдегі № 15/24-VIII шешімі. Абай облысының Әділет департаментінде 2024 жылғы 4 мамырда № 278-18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2-10 тармағына</w:t>
      </w:r>
      <w:r>
        <w:rPr>
          <w:rFonts w:ascii="Times New Roman"/>
          <w:b w:val="false"/>
          <w:i w:val="false"/>
          <w:color w:val="000000"/>
          <w:sz w:val="28"/>
        </w:rPr>
        <w:t xml:space="preserve">, Қазақстан Республикасы Мәдениет және спорт министрінің 2023 жылғы 14 шілдедегі №181 "Шетелдіктер үшін туристік жарнаны төлеу қағидаларын бекіту туралы" (Нормативтік құқықтық актілерді мемлекеттік тіркеу тізілімінде № 33110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Ақсуат аудандық мәслихаты ШЕШТІ:</w:t>
      </w:r>
    </w:p>
    <w:bookmarkEnd w:id="0"/>
    <w:bookmarkStart w:name="z6" w:id="1"/>
    <w:p>
      <w:pPr>
        <w:spacing w:after="0"/>
        <w:ind w:left="0"/>
        <w:jc w:val="both"/>
      </w:pPr>
      <w:r>
        <w:rPr>
          <w:rFonts w:ascii="Times New Roman"/>
          <w:b w:val="false"/>
          <w:i w:val="false"/>
          <w:color w:val="000000"/>
          <w:sz w:val="28"/>
        </w:rPr>
        <w:t xml:space="preserve">
      1. Ақсуат ауданы бойынша 2024 жылға шетелдіктер немесе шетелдіктің тұруына ақы төлейтін жеке немесе заңды тұлғалар (шақырушы тарап, туроператор) үшін хостелдерді, қонақжайларды, жалға берілетін тұрғын үйлерді қоспағанда, туристерді орналастыру орындарында болатын әрбір тәулік үшін алынатын туристік жарна мөлшерлемелері – 0 пайыз көлемінде бекітілсін. </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Оразгалиев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