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eb90" w14:textId="a3fe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ауданы әкімдігінің 2024 жылғы 9 сәуірдегі № 62 қаулысы. Абай облысының Әділет департаментінде 2024 жылғы 19 сәуірде № 262-18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Заңының 31-бабының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4-2) тармақшасына, Қазақстан Республикасы Ұлттық экономика министрінің міндетін атқарушының 2015 жылғы 27 наурыздағы № 264 бұйрығымен 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 11148 болып тіркелген) сәйкес, Абай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ауданының ауыл шаруашылығы, жер қатынастары және кәсіпкерлік бөлімі"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Абай облысының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Абай ауданы әкімдігінің интернет-ресурсында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ауданының аумағында стационарлық емес сауда объектілерін орналастыру орындары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ауылдық округі, Мұхаметханов көшесі № 53, ғимаратқа қарама-қарсы (Қазпошта)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"Араш"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ауылдық округі, Мамай көшесі № 68, ғимаратқа қарама-қарсы (КМФ банкі)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"Тоты"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 би ауылдық округі, С. Сүндетбаев көшесі №15, ғимаратқа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 ауылдық округі, Шәкәрім көшесі  № 26, ғимаратқа қарама-қарсы (Қазпошта)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"Ақзер"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ауылдық округі, Шәкәрім көшесі  № 72, ауылдық клубқа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Медеу ауылдық округі, Тұрағұл Абайұлы көшесі №12, "Гүлзада" дүкенінің оң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"Гүлзада"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ауылдық округі, Шәкәрім Құдайбердіұлы №9, ауылдық клубқа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 ауылдық округі, Қ. Қайырханов көшесі № 16, "Қуаныш"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 ауылдық округі, З. Белібаев көшесі № 27, "Слямова"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"Слямова"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 ауылдық округі, Әуезов көшесі № 3, "Махаббат"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"Махаббат"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