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78e3d" w14:textId="6878e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ауданында тұрғын үй көмегін көрсету мөлшері мен тәртібін айқындау туралы</w:t>
      </w:r>
    </w:p>
    <w:p>
      <w:pPr>
        <w:spacing w:after="0"/>
        <w:ind w:left="0"/>
        <w:jc w:val="both"/>
      </w:pPr>
      <w:r>
        <w:rPr>
          <w:rFonts w:ascii="Times New Roman"/>
          <w:b w:val="false"/>
          <w:i w:val="false"/>
          <w:color w:val="000000"/>
          <w:sz w:val="28"/>
        </w:rPr>
        <w:t>Абай облысы Абай аудандық мәслихатының 2024 жылғы 12 сәуірдегі № 15/12-VIII шешімі. Абай облысының Әділет департаментінде 2024 жылғы 22 сәуірде № 266-18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15) тармақшасына, Қазақстан Республикасы "Тұрғын үй қатынастары туралы" Заңының </w:t>
      </w:r>
      <w:r>
        <w:rPr>
          <w:rFonts w:ascii="Times New Roman"/>
          <w:b w:val="false"/>
          <w:i w:val="false"/>
          <w:color w:val="000000"/>
          <w:sz w:val="28"/>
        </w:rPr>
        <w:t>97-бабына</w:t>
      </w:r>
      <w:r>
        <w:rPr>
          <w:rFonts w:ascii="Times New Roman"/>
          <w:b w:val="false"/>
          <w:i w:val="false"/>
          <w:color w:val="000000"/>
          <w:sz w:val="28"/>
        </w:rPr>
        <w:t xml:space="preserve">, Қазақстан Республикасының "Құқықтық актілер туралы" Заңының 27-бабына, Қазақстан Республикасының Өнеркәсіп және құрылыс министрінің 2023 жылғы 8 желтоқсандағы № 117 "Тұрғын үй көмегін беру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33763 болып тіркелген) сәйкес, Абай аудандық мәслихаты ШЕШТІ: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Абай ауданында тұрғын үй көмегін көрсету мөлшері мен тәртібі айқындалсын.</w:t>
      </w:r>
    </w:p>
    <w:bookmarkEnd w:id="1"/>
    <w:bookmarkStart w:name="z6" w:id="2"/>
    <w:p>
      <w:pPr>
        <w:spacing w:after="0"/>
        <w:ind w:left="0"/>
        <w:jc w:val="both"/>
      </w:pPr>
      <w:r>
        <w:rPr>
          <w:rFonts w:ascii="Times New Roman"/>
          <w:b w:val="false"/>
          <w:i w:val="false"/>
          <w:color w:val="000000"/>
          <w:sz w:val="28"/>
        </w:rPr>
        <w:t xml:space="preserve">
      2. Абай аудандық мәслихатының "Абай ауданында тұрғын үй көмегін көрсетудің мөлшері мен тәртібін айқындау туралы" 2023 жылғы 22 желтоқсандағы № 11/7-VІІІ (Нормативтік құқықтық актілерді мемлекеттік тіркеу тізілімінде № 199-18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w:t>
      </w:r>
    </w:p>
    <w:bookmarkEnd w:id="2"/>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Нұрсұлтанұлы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2024 жылғы 12 сәуірдегі</w:t>
            </w:r>
            <w:r>
              <w:br/>
            </w:r>
            <w:r>
              <w:rPr>
                <w:rFonts w:ascii="Times New Roman"/>
                <w:b w:val="false"/>
                <w:i w:val="false"/>
                <w:color w:val="000000"/>
                <w:sz w:val="20"/>
              </w:rPr>
              <w:t>№ 15/12-VIII шешіміне</w:t>
            </w:r>
            <w:r>
              <w:br/>
            </w:r>
            <w:r>
              <w:rPr>
                <w:rFonts w:ascii="Times New Roman"/>
                <w:b w:val="false"/>
                <w:i w:val="false"/>
                <w:color w:val="000000"/>
                <w:sz w:val="20"/>
              </w:rPr>
              <w:t>қосымша</w:t>
            </w:r>
          </w:p>
        </w:tc>
      </w:tr>
    </w:tbl>
    <w:bookmarkStart w:name="z8" w:id="3"/>
    <w:p>
      <w:pPr>
        <w:spacing w:after="0"/>
        <w:ind w:left="0"/>
        <w:jc w:val="left"/>
      </w:pPr>
      <w:r>
        <w:rPr>
          <w:rFonts w:ascii="Times New Roman"/>
          <w:b/>
          <w:i w:val="false"/>
          <w:color w:val="000000"/>
        </w:rPr>
        <w:t xml:space="preserve"> Абай ауданында тұрғын үй көмегін көрсету мөлшері мен тәртібі</w:t>
      </w:r>
    </w:p>
    <w:bookmarkEnd w:id="3"/>
    <w:bookmarkStart w:name="z9" w:id="4"/>
    <w:p>
      <w:pPr>
        <w:spacing w:after="0"/>
        <w:ind w:left="0"/>
        <w:jc w:val="both"/>
      </w:pPr>
      <w:r>
        <w:rPr>
          <w:rFonts w:ascii="Times New Roman"/>
          <w:b w:val="false"/>
          <w:i w:val="false"/>
          <w:color w:val="000000"/>
          <w:sz w:val="28"/>
        </w:rPr>
        <w:t>
      1. Осы тұрғын үй көмегін көрсету мөлшері мен тәртібінде мынадай негізгі ұғымдар пайдаланылады:</w:t>
      </w:r>
    </w:p>
    <w:bookmarkEnd w:id="4"/>
    <w:p>
      <w:pPr>
        <w:spacing w:after="0"/>
        <w:ind w:left="0"/>
        <w:jc w:val="both"/>
      </w:pPr>
      <w:r>
        <w:rPr>
          <w:rFonts w:ascii="Times New Roman"/>
          <w:b w:val="false"/>
          <w:i w:val="false"/>
          <w:color w:val="000000"/>
          <w:sz w:val="28"/>
        </w:rPr>
        <w:t>
      1) "</w:t>
      </w:r>
      <w:r>
        <w:rPr>
          <w:rFonts w:ascii="Times New Roman"/>
          <w:b w:val="false"/>
          <w:i w:val="false"/>
          <w:color w:val="000000"/>
          <w:sz w:val="28"/>
        </w:rPr>
        <w:t>Азаматтарға арналған үкімет</w:t>
      </w:r>
      <w:r>
        <w:rPr>
          <w:rFonts w:ascii="Times New Roman"/>
          <w:b w:val="false"/>
          <w:i w:val="false"/>
          <w:color w:val="000000"/>
          <w:sz w:val="28"/>
        </w:rPr>
        <w:t>"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аз қамтылған отбасылар (азаматтар) – Қазақстан Республикасының тұрғын үй заңнамасына сәйкес тұрғын үй көмегін алуға құқығы бар адамдар;</w:t>
      </w:r>
    </w:p>
    <w:p>
      <w:pPr>
        <w:spacing w:after="0"/>
        <w:ind w:left="0"/>
        <w:jc w:val="both"/>
      </w:pPr>
      <w:r>
        <w:rPr>
          <w:rFonts w:ascii="Times New Roman"/>
          <w:b w:val="false"/>
          <w:i w:val="false"/>
          <w:color w:val="000000"/>
          <w:sz w:val="28"/>
        </w:rPr>
        <w:t>
      3) аз қамтылған отбасының (азаматтың) жиынтық табысы – тұрғын үй көмегін тағайындау кезінде ескерілетін кіріс түрлерінің сомасы;</w:t>
      </w:r>
    </w:p>
    <w:p>
      <w:pPr>
        <w:spacing w:after="0"/>
        <w:ind w:left="0"/>
        <w:jc w:val="both"/>
      </w:pPr>
      <w:r>
        <w:rPr>
          <w:rFonts w:ascii="Times New Roman"/>
          <w:b w:val="false"/>
          <w:i w:val="false"/>
          <w:color w:val="000000"/>
          <w:sz w:val="28"/>
        </w:rPr>
        <w:t>
      4) шекті жол берілетін шығыстар – аз қамтылған отбасының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жұмсаған шығыстарының шекті жол берілетін деңгейінің аз қамтылған отбасының (азаматтың) жиынтық кірісіне проценттік қатынасы;</w:t>
      </w:r>
    </w:p>
    <w:p>
      <w:pPr>
        <w:spacing w:after="0"/>
        <w:ind w:left="0"/>
        <w:jc w:val="both"/>
      </w:pPr>
      <w:r>
        <w:rPr>
          <w:rFonts w:ascii="Times New Roman"/>
          <w:b w:val="false"/>
          <w:i w:val="false"/>
          <w:color w:val="000000"/>
          <w:sz w:val="28"/>
        </w:rPr>
        <w:t>
      5)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Start w:name="z10" w:id="5"/>
    <w:p>
      <w:pPr>
        <w:spacing w:after="0"/>
        <w:ind w:left="0"/>
        <w:jc w:val="both"/>
      </w:pPr>
      <w:r>
        <w:rPr>
          <w:rFonts w:ascii="Times New Roman"/>
          <w:b w:val="false"/>
          <w:i w:val="false"/>
          <w:color w:val="000000"/>
          <w:sz w:val="28"/>
        </w:rPr>
        <w:t>
      2. Тұрғын үй көмегi жергiлiктi бюджет қаражаты есебiнен Абай ауданында тұратын, жалғыз тұрғынжай ретінде Қазақстан Республикасының аумағында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5"/>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көрсетілген бағыттардың әрқайсысы бойынша шығыстардың жиыны ретінде айқындалады.</w:t>
      </w:r>
    </w:p>
    <w:bookmarkStart w:name="z11" w:id="6"/>
    <w:p>
      <w:pPr>
        <w:spacing w:after="0"/>
        <w:ind w:left="0"/>
        <w:jc w:val="both"/>
      </w:pPr>
      <w:r>
        <w:rPr>
          <w:rFonts w:ascii="Times New Roman"/>
          <w:b w:val="false"/>
          <w:i w:val="false"/>
          <w:color w:val="000000"/>
          <w:sz w:val="28"/>
        </w:rPr>
        <w:t>
      3. Тұрғын үй көмегін тағайындау "Абай облысы Абай аудандық жұмыспен қамту және әлеуметтік бағдарламалары бөлімі" мемлекеттік мекемесімен (бұдан әрі – көрсетілетін қызмет беруші) жүзеге асырылады.</w:t>
      </w:r>
    </w:p>
    <w:bookmarkEnd w:id="6"/>
    <w:bookmarkStart w:name="z12" w:id="7"/>
    <w:p>
      <w:pPr>
        <w:spacing w:after="0"/>
        <w:ind w:left="0"/>
        <w:jc w:val="both"/>
      </w:pPr>
      <w:r>
        <w:rPr>
          <w:rFonts w:ascii="Times New Roman"/>
          <w:b w:val="false"/>
          <w:i w:val="false"/>
          <w:color w:val="000000"/>
          <w:sz w:val="28"/>
        </w:rPr>
        <w:t xml:space="preserve">
      4.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беру қағидаларын бекіту туралы" Қазақстан Республикасының Өнеркәсіп және құрылыс министрінің 2023 жылғы 8 желтоқсандағы № 117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33763 болып тіркелген) (бұдан әрі- Қағидалар) айқындалған тәртіппен есептейді.</w:t>
      </w:r>
    </w:p>
    <w:bookmarkEnd w:id="7"/>
    <w:bookmarkStart w:name="z13" w:id="8"/>
    <w:p>
      <w:pPr>
        <w:spacing w:after="0"/>
        <w:ind w:left="0"/>
        <w:jc w:val="both"/>
      </w:pPr>
      <w:r>
        <w:rPr>
          <w:rFonts w:ascii="Times New Roman"/>
          <w:b w:val="false"/>
          <w:i w:val="false"/>
          <w:color w:val="000000"/>
          <w:sz w:val="28"/>
        </w:rPr>
        <w:t>
      5.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арналған шығыстарды төлеу сомасы арасындағы айырма ретінде және аз қамтылған отбасыларға (азаматтарға) осы мақсаттарға жұмсайтын шығыстарының шекті жол берілетін деңгейі 10 (он) пайыз мөлшерінде айқындалады.</w:t>
      </w:r>
    </w:p>
    <w:bookmarkEnd w:id="8"/>
    <w:bookmarkStart w:name="z14" w:id="9"/>
    <w:p>
      <w:pPr>
        <w:spacing w:after="0"/>
        <w:ind w:left="0"/>
        <w:jc w:val="both"/>
      </w:pPr>
      <w:r>
        <w:rPr>
          <w:rFonts w:ascii="Times New Roman"/>
          <w:b w:val="false"/>
          <w:i w:val="false"/>
          <w:color w:val="000000"/>
          <w:sz w:val="28"/>
        </w:rPr>
        <w:t xml:space="preserve">
      6. Телекоммуникация қызметтерін көрсеткені үшін абоненттік төлем тарифтерінің көтерілуіне өтемақы төлеу Қазақстан Республикасының Цифрлық даму, инновациялар және аэроғарыш өнеркәсібі министрінің 2023 жылғы 28 шiлдедегi № 295/НҚ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33200 болып тіркелген) сәйкес жүзеге асырылады. </w:t>
      </w:r>
    </w:p>
    <w:bookmarkEnd w:id="9"/>
    <w:bookmarkStart w:name="z15" w:id="10"/>
    <w:p>
      <w:pPr>
        <w:spacing w:after="0"/>
        <w:ind w:left="0"/>
        <w:jc w:val="both"/>
      </w:pPr>
      <w:r>
        <w:rPr>
          <w:rFonts w:ascii="Times New Roman"/>
          <w:b w:val="false"/>
          <w:i w:val="false"/>
          <w:color w:val="000000"/>
          <w:sz w:val="28"/>
        </w:rPr>
        <w:t xml:space="preserve">
      7. Аз қамтылған отбасы (азамат) (не нотариат куәландырған сенімхат бойынша оның өкілі) тұрғын үй көмегін тағайындау үшін Қағидаларға сәйкес "Азаматтарға арналған үкімет" </w:t>
      </w:r>
      <w:r>
        <w:rPr>
          <w:rFonts w:ascii="Times New Roman"/>
          <w:b w:val="false"/>
          <w:i w:val="false"/>
          <w:color w:val="000000"/>
          <w:sz w:val="28"/>
        </w:rPr>
        <w:t>мемлекеттік корпорациясы</w:t>
      </w:r>
      <w:r>
        <w:rPr>
          <w:rFonts w:ascii="Times New Roman"/>
          <w:b w:val="false"/>
          <w:i w:val="false"/>
          <w:color w:val="000000"/>
          <w:sz w:val="28"/>
        </w:rPr>
        <w:t>" коммерциялық емес акционерлік қоғамына және/немесе "электрондық үкімет" веб-порталына (бұдан әрі – Мемлекеттік корпорация) жүгінеді.</w:t>
      </w:r>
    </w:p>
    <w:bookmarkEnd w:id="10"/>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Start w:name="z16" w:id="11"/>
    <w:p>
      <w:pPr>
        <w:spacing w:after="0"/>
        <w:ind w:left="0"/>
        <w:jc w:val="both"/>
      </w:pPr>
      <w:r>
        <w:rPr>
          <w:rFonts w:ascii="Times New Roman"/>
          <w:b w:val="false"/>
          <w:i w:val="false"/>
          <w:color w:val="000000"/>
          <w:sz w:val="28"/>
        </w:rPr>
        <w:t>
      8.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1"/>
    <w:bookmarkStart w:name="z17" w:id="12"/>
    <w:p>
      <w:pPr>
        <w:spacing w:after="0"/>
        <w:ind w:left="0"/>
        <w:jc w:val="both"/>
      </w:pPr>
      <w:r>
        <w:rPr>
          <w:rFonts w:ascii="Times New Roman"/>
          <w:b w:val="false"/>
          <w:i w:val="false"/>
          <w:color w:val="000000"/>
          <w:sz w:val="28"/>
        </w:rPr>
        <w:t>
      9.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2"/>
    <w:bookmarkStart w:name="z18" w:id="13"/>
    <w:p>
      <w:pPr>
        <w:spacing w:after="0"/>
        <w:ind w:left="0"/>
        <w:jc w:val="both"/>
      </w:pPr>
      <w:r>
        <w:rPr>
          <w:rFonts w:ascii="Times New Roman"/>
          <w:b w:val="false"/>
          <w:i w:val="false"/>
          <w:color w:val="000000"/>
          <w:sz w:val="28"/>
        </w:rPr>
        <w:t>
      10.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