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5179" w14:textId="8e75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Абай облысы Аягөз аудандық мәслихатының 2024 жылғы 16 сәуірдегі № 12/212-VIII шешімі. Абай облысының Әділет департаментінде 2024 жылғы 25 сәуірде № 271-18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4,5-тармақтарына,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Республикасының Өнеркәсіп және құрылыс министрінің 2023 жылғы 8 желтоқсандағы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Аягөз аудандық мәслихаты ШЕШТІ:</w:t>
      </w:r>
    </w:p>
    <w:bookmarkEnd w:id="0"/>
    <w:bookmarkStart w:name="z5" w:id="1"/>
    <w:p>
      <w:pPr>
        <w:spacing w:after="0"/>
        <w:ind w:left="0"/>
        <w:jc w:val="both"/>
      </w:pPr>
      <w:r>
        <w:rPr>
          <w:rFonts w:ascii="Times New Roman"/>
          <w:b w:val="false"/>
          <w:i w:val="false"/>
          <w:color w:val="000000"/>
          <w:sz w:val="28"/>
        </w:rPr>
        <w:t>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Аягөз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2024 жылғы 16 сәуірдегі</w:t>
            </w:r>
            <w:r>
              <w:br/>
            </w:r>
            <w:r>
              <w:rPr>
                <w:rFonts w:ascii="Times New Roman"/>
                <w:b w:val="false"/>
                <w:i w:val="false"/>
                <w:color w:val="000000"/>
                <w:sz w:val="20"/>
              </w:rPr>
              <w:t>№ 12/212-VIII шешіміне</w:t>
            </w:r>
            <w:r>
              <w:br/>
            </w:r>
            <w:r>
              <w:rPr>
                <w:rFonts w:ascii="Times New Roman"/>
                <w:b w:val="false"/>
                <w:i w:val="false"/>
                <w:color w:val="000000"/>
                <w:sz w:val="20"/>
              </w:rPr>
              <w:t>1- қосымша</w:t>
            </w:r>
          </w:p>
        </w:tc>
      </w:tr>
    </w:tbl>
    <w:bookmarkStart w:name="z8" w:id="3"/>
    <w:p>
      <w:pPr>
        <w:spacing w:after="0"/>
        <w:ind w:left="0"/>
        <w:jc w:val="left"/>
      </w:pPr>
      <w:r>
        <w:rPr>
          <w:rFonts w:ascii="Times New Roman"/>
          <w:b/>
          <w:i w:val="false"/>
          <w:color w:val="000000"/>
        </w:rPr>
        <w:t xml:space="preserve"> Аягөз ауданында тұрғын үй көмегін көрсетудің мөлшері мен тәртібі</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4"/>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 </w:t>
      </w:r>
    </w:p>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 кезінде ескерілетін кіріс түрлерінің сомасы;</w:t>
      </w:r>
    </w:p>
    <w:p>
      <w:pPr>
        <w:spacing w:after="0"/>
        <w:ind w:left="0"/>
        <w:jc w:val="both"/>
      </w:pPr>
      <w:r>
        <w:rPr>
          <w:rFonts w:ascii="Times New Roman"/>
          <w:b w:val="false"/>
          <w:i w:val="false"/>
          <w:color w:val="000000"/>
          <w:sz w:val="28"/>
        </w:rPr>
        <w:t>
      4) шекті жол берілетін шығыстар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0" w:id="5"/>
    <w:p>
      <w:pPr>
        <w:spacing w:after="0"/>
        <w:ind w:left="0"/>
        <w:jc w:val="both"/>
      </w:pPr>
      <w:r>
        <w:rPr>
          <w:rFonts w:ascii="Times New Roman"/>
          <w:b w:val="false"/>
          <w:i w:val="false"/>
          <w:color w:val="000000"/>
          <w:sz w:val="28"/>
        </w:rPr>
        <w:t>
      2. Тұрғын үй көмегi жергiлiктi бюджет қаражаты есебiнен Аягөз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Start w:name="z11" w:id="6"/>
    <w:p>
      <w:pPr>
        <w:spacing w:after="0"/>
        <w:ind w:left="0"/>
        <w:jc w:val="both"/>
      </w:pPr>
      <w:r>
        <w:rPr>
          <w:rFonts w:ascii="Times New Roman"/>
          <w:b w:val="false"/>
          <w:i w:val="false"/>
          <w:color w:val="000000"/>
          <w:sz w:val="28"/>
        </w:rPr>
        <w:t>
      3. Тұрғын үй көмегін тағайындау "Абай облысы Аягөз аудандық жұмыспен қамту және әлеуметтік бағдарламалар бөлімі" мемлекеттік мекемесімен (бұдан әрі – көрсетілетін қызмет беруші) жүзеге асырылады.</w:t>
      </w:r>
    </w:p>
    <w:bookmarkEnd w:id="6"/>
    <w:bookmarkStart w:name="z12" w:id="7"/>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есептейді (бұдан әрі - Тұрғын үй көмегін беру қағидалар).</w:t>
      </w:r>
    </w:p>
    <w:bookmarkEnd w:id="7"/>
    <w:bookmarkStart w:name="z13" w:id="8"/>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көмегiн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4" w:id="9"/>
    <w:p>
      <w:pPr>
        <w:spacing w:after="0"/>
        <w:ind w:left="0"/>
        <w:jc w:val="both"/>
      </w:pPr>
      <w:r>
        <w:rPr>
          <w:rFonts w:ascii="Times New Roman"/>
          <w:b w:val="false"/>
          <w:i w:val="false"/>
          <w:color w:val="000000"/>
          <w:sz w:val="28"/>
        </w:rPr>
        <w:t>
      6. Аз қамтылған отбасыларына (азаматтарға) телекоммуникация қызметтерін көрсеткені үшін абоненттік төлемақы тарифтерінің өсуін өтеу жеке тұрғын үй қорынан жергілікті атқарушы орган жалдаған, телекоммуникация желісіне қосылған телефон үшін абоненттік төлемді өсіру бөлігінде байланыс қызметтеріне ақы төлеуге Қазақстан Республикасының аумағында жалғыз тұрғын үй ретінде меншік құқығында тұрған тұрғын үйде тұрақты тіркелген және тұратын аз қамтылған отбасыларға (азаматтарға), сондай-ақ мемлекеттік тұрғын үй қорынан және тұрғын үйден тұрғын үй жалдаушыларға (қосымша жалдаушыларға) берілетін тұрғын үй көмегі Қазақстан Республикасының Цифрлық даму, инновациялар және аэроғарыш өнеркәсібі министрінің 2023 жылғы 28 шілдедегі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сәйкес жүзеге асырылады.</w:t>
      </w:r>
    </w:p>
    <w:bookmarkEnd w:id="9"/>
    <w:bookmarkStart w:name="z15" w:id="10"/>
    <w:p>
      <w:pPr>
        <w:spacing w:after="0"/>
        <w:ind w:left="0"/>
        <w:jc w:val="both"/>
      </w:pPr>
      <w:r>
        <w:rPr>
          <w:rFonts w:ascii="Times New Roman"/>
          <w:b w:val="false"/>
          <w:i w:val="false"/>
          <w:color w:val="000000"/>
          <w:sz w:val="28"/>
        </w:rPr>
        <w:t xml:space="preserve">
      7. Аз қамтылған отбасы (азамат) (немесе оның сенiмхатқа, заңдарға, сот шешiмiне не әкiмшiлiк құжатқа негiзделген өкiлi) тұрғын үй көмегін тағайындау үшін Тұрғын үй көмегін беру қағидаларына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немесе "электрондық үкімет" веб-порталына (бұдан әрі – Мемлекеттік корпорация) тоқсанына бір рет жүгінеді.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6" w:id="11"/>
    <w:p>
      <w:pPr>
        <w:spacing w:after="0"/>
        <w:ind w:left="0"/>
        <w:jc w:val="both"/>
      </w:pPr>
      <w:r>
        <w:rPr>
          <w:rFonts w:ascii="Times New Roman"/>
          <w:b w:val="false"/>
          <w:i w:val="false"/>
          <w:color w:val="000000"/>
          <w:sz w:val="28"/>
        </w:rPr>
        <w:t>
      8.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7" w:id="12"/>
    <w:p>
      <w:pPr>
        <w:spacing w:after="0"/>
        <w:ind w:left="0"/>
        <w:jc w:val="both"/>
      </w:pPr>
      <w:r>
        <w:rPr>
          <w:rFonts w:ascii="Times New Roman"/>
          <w:b w:val="false"/>
          <w:i w:val="false"/>
          <w:color w:val="000000"/>
          <w:sz w:val="28"/>
        </w:rPr>
        <w:t xml:space="preserve">
      9. Көрсетілетін қызметті алушы мемлекеттік қызметті алу үшін көрсетілетін қызметті берушіге "электрондық үкімет" веб – порталы немесе Мемлекеттік корпорация арқылы Тұрғын үй көмегін беру қағидаларының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тұрғын үй көмегін тағайындау туралы өтініш жолдайды.</w:t>
      </w:r>
    </w:p>
    <w:bookmarkEnd w:id="12"/>
    <w:p>
      <w:pPr>
        <w:spacing w:after="0"/>
        <w:ind w:left="0"/>
        <w:jc w:val="both"/>
      </w:pPr>
      <w:r>
        <w:rPr>
          <w:rFonts w:ascii="Times New Roman"/>
          <w:b w:val="false"/>
          <w:i w:val="false"/>
          <w:color w:val="000000"/>
          <w:sz w:val="28"/>
        </w:rPr>
        <w:t xml:space="preserve">
      "Тұрғын үй көмегін тағайындау" мемлекеттік қызметті көрсетуге қойылатын негізгі талаптардың тізбесі Тұрғын үй көмегін беру қағидаларының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тұрғын үй көмегін тағайындау үшін Мемлекеттік қызметін көрсетуге қойылатын негізгі талаптар тізбесінің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қайта өтініш берген кезде Тұрғын үй көмегін беру қағидаларының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кұжаттарды және коммуналдық шығыстардың шоттарын ғана ұсынады.</w:t>
      </w:r>
    </w:p>
    <w:bookmarkStart w:name="z18" w:id="13"/>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10 жұмыс күні ішінде жүзеге асырады.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2024 жылғы 16 сәуірдегі</w:t>
            </w:r>
            <w:r>
              <w:br/>
            </w:r>
            <w:r>
              <w:rPr>
                <w:rFonts w:ascii="Times New Roman"/>
                <w:b w:val="false"/>
                <w:i w:val="false"/>
                <w:color w:val="000000"/>
                <w:sz w:val="20"/>
              </w:rPr>
              <w:t>№ 12/212-VIII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Start w:name="z20" w:id="14"/>
    <w:p>
      <w:pPr>
        <w:spacing w:after="0"/>
        <w:ind w:left="0"/>
        <w:jc w:val="both"/>
      </w:pPr>
      <w:r>
        <w:rPr>
          <w:rFonts w:ascii="Times New Roman"/>
          <w:b w:val="false"/>
          <w:i w:val="false"/>
          <w:color w:val="000000"/>
          <w:sz w:val="28"/>
        </w:rPr>
        <w:t xml:space="preserve">
      1. "Аягөз ауданында тұрғын үй көмегін көрсетудің мөлшері мен тәртібін айқындау туралы" Аягөз аудандық мәслихатының 2020 жылғы 8 желтоқсандағы №54/505-VІ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8148 болып тіркелген);</w:t>
      </w:r>
    </w:p>
    <w:bookmarkEnd w:id="14"/>
    <w:bookmarkStart w:name="z21" w:id="15"/>
    <w:p>
      <w:pPr>
        <w:spacing w:after="0"/>
        <w:ind w:left="0"/>
        <w:jc w:val="both"/>
      </w:pPr>
      <w:r>
        <w:rPr>
          <w:rFonts w:ascii="Times New Roman"/>
          <w:b w:val="false"/>
          <w:i w:val="false"/>
          <w:color w:val="000000"/>
          <w:sz w:val="28"/>
        </w:rPr>
        <w:t xml:space="preserve">
      2. Аягөз аудандық мәслихатының 2020 жылғы 8 желтоқсандағы "Тұрғын үй көмегін көрсетудің мөлшері мен тәртібін айқындау Қағидаларын бекіту туралы" №54/505-VІ шешіміне өзгерістер енгізу туралы" 2022 жылғы 28 қыркүйектегі №17/321-VІІ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29993 болып тіркелген);</w:t>
      </w:r>
    </w:p>
    <w:bookmarkEnd w:id="15"/>
    <w:bookmarkStart w:name="z22" w:id="16"/>
    <w:p>
      <w:pPr>
        <w:spacing w:after="0"/>
        <w:ind w:left="0"/>
        <w:jc w:val="both"/>
      </w:pPr>
      <w:r>
        <w:rPr>
          <w:rFonts w:ascii="Times New Roman"/>
          <w:b w:val="false"/>
          <w:i w:val="false"/>
          <w:color w:val="000000"/>
          <w:sz w:val="28"/>
        </w:rPr>
        <w:t xml:space="preserve">
      3. Аягөз аудандық мәслихатының 2020 жылғы 8 желтоқсандағы "Аягөз ауданында тұрғын үй көмегін көрсетудің мөлшері мен тәртібін айқындау туралы" №54/505-VІ шешіміне өзгерістер енгізу туралы" 2023 жылғы 28 сәуірдегі №2/14-VІІI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67-18 болып тіркелген);</w:t>
      </w:r>
    </w:p>
    <w:bookmarkEnd w:id="16"/>
    <w:bookmarkStart w:name="z23" w:id="17"/>
    <w:p>
      <w:pPr>
        <w:spacing w:after="0"/>
        <w:ind w:left="0"/>
        <w:jc w:val="both"/>
      </w:pPr>
      <w:r>
        <w:rPr>
          <w:rFonts w:ascii="Times New Roman"/>
          <w:b w:val="false"/>
          <w:i w:val="false"/>
          <w:color w:val="000000"/>
          <w:sz w:val="28"/>
        </w:rPr>
        <w:t xml:space="preserve">
      4. Аягөз аудандық мәслихатының 2020 жылғы 8 желтоқсандағы "Аягөз ауданында тұрғын үй көмегін көрсетудің мөлшері мен тәртібін айқындау туралы" №54/505-VІ шешіміне өзгерістер енгізу туралы" 2023 жылғы 7 желтоқсандағы №9/138-VІІI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190-18 болып тіркелген.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