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7314" w14:textId="b847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2018 жылғы 31 мамырдағы № 25/2-VI "Бесқарағай ауданының елді мекендері аумағындағы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2024 жылғы 21 маусымдағы № 17/6-VIII шешімі. Абай облысының Әділет департаментінде 2024 жылғы 27 маусымда № 294-18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"Бесқарағай ауданының елді мекендері аумағындағы жергілікті қоғамдастық жиналысының регламентін бекіту туралы" 2018 жылғы 31 мамырдағы № 25/2-VI (Нормативтік құқықтық актілерді мемлекеттік тіркеу тізілімінде № 5-7-129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