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e247" w14:textId="098e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Абай облысы Жарма аудандық мәслихатының 2024 жылғы 4 наурыздағы № 11/210-VIII шешімі. Абай облысының Әділет департаментінде 2024 жылғы 13 наурызда № 235-18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 бейбіт жиналыстарды ұйымдастыру және өткізу тәртібі туралы"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15)-тармақшасына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Жарма ауданында бейбіт жиналыстарды ұйымдастыру және өткізу үшін арнайы орындар және олардың шекті толу нормалары;</w:t>
      </w:r>
    </w:p>
    <w:bookmarkEnd w:id="1"/>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арнайы орындарды пайдалану тәртібі;</w:t>
      </w:r>
    </w:p>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Жарма ауданында пикеттеуді өткізуге тыйым салынған іргелес аумақтардың шекаралары айқындалсын.</w:t>
      </w:r>
    </w:p>
    <w:bookmarkStart w:name="z6" w:id="2"/>
    <w:p>
      <w:pPr>
        <w:spacing w:after="0"/>
        <w:ind w:left="0"/>
        <w:jc w:val="both"/>
      </w:pPr>
      <w:r>
        <w:rPr>
          <w:rFonts w:ascii="Times New Roman"/>
          <w:b w:val="false"/>
          <w:i w:val="false"/>
          <w:color w:val="000000"/>
          <w:sz w:val="28"/>
        </w:rPr>
        <w:t xml:space="preserve">
      2. Жарма аудандық мәслихатының 2020 жылғы 23 қарашадағы № 52/499-VI "Жарма ауданында бейбіт жиналыстарды ұйымдастыру және өткізу үшін арнайы орындарды белгілеу, олардың пайдалану тәртібі, олардың шекті толу нормалары, сондай-ақ материалдық-техникалық және ұйымдастырушылық қамтамасыз етуге қойылатын талаптар, пикеттеуді өткізуге тыйым салынған іргелес аумақтардың шекаралары туралы" (Нормативтік құқықтық актілерді мемлекеттік тіркеу тізілімінде № 7868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оның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11/210-VIII шешіміне</w:t>
            </w:r>
            <w:r>
              <w:br/>
            </w:r>
            <w:r>
              <w:rPr>
                <w:rFonts w:ascii="Times New Roman"/>
                <w:b w:val="false"/>
                <w:i w:val="false"/>
                <w:color w:val="000000"/>
                <w:sz w:val="20"/>
              </w:rPr>
              <w:t>1-қосымша</w:t>
            </w:r>
          </w:p>
        </w:tc>
      </w:tr>
    </w:tbl>
    <w:bookmarkStart w:name="z8" w:id="3"/>
    <w:p>
      <w:pPr>
        <w:spacing w:after="0"/>
        <w:ind w:left="0"/>
        <w:jc w:val="left"/>
      </w:pPr>
      <w:r>
        <w:rPr>
          <w:rFonts w:ascii="Times New Roman"/>
          <w:b/>
          <w:i w:val="false"/>
          <w:color w:val="000000"/>
        </w:rPr>
        <w:t xml:space="preserve"> Жарма ауданында бейбіт жиналыстарды ұйымдастыру және өткізу үшін арнайы орындар және олардың шекті толу нормалары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 Достық көшесінде орналасқан орталық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адамнан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11/210-VIII шешіміне</w:t>
            </w:r>
            <w:r>
              <w:br/>
            </w:r>
            <w:r>
              <w:rPr>
                <w:rFonts w:ascii="Times New Roman"/>
                <w:b w:val="false"/>
                <w:i w:val="false"/>
                <w:color w:val="000000"/>
                <w:sz w:val="20"/>
              </w:rPr>
              <w:t>2-қосымша</w:t>
            </w:r>
          </w:p>
        </w:tc>
      </w:tr>
    </w:tbl>
    <w:bookmarkStart w:name="z10" w:id="4"/>
    <w:p>
      <w:pPr>
        <w:spacing w:after="0"/>
        <w:ind w:left="0"/>
        <w:jc w:val="left"/>
      </w:pPr>
      <w:r>
        <w:rPr>
          <w:rFonts w:ascii="Times New Roman"/>
          <w:b/>
          <w:i w:val="false"/>
          <w:color w:val="000000"/>
        </w:rPr>
        <w:t xml:space="preserve"> Жарма ауданында арнайы орындарды материалдық-техникалық және ұйымдастырушылық қамтамасыз етуге қойылатын талаптар</w:t>
      </w:r>
    </w:p>
    <w:bookmarkEnd w:id="4"/>
    <w:bookmarkStart w:name="z11" w:id="5"/>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5"/>
    <w:bookmarkStart w:name="z12" w:id="6"/>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11/210-VIII шешіміне</w:t>
            </w:r>
            <w:r>
              <w:br/>
            </w:r>
            <w:r>
              <w:rPr>
                <w:rFonts w:ascii="Times New Roman"/>
                <w:b w:val="false"/>
                <w:i w:val="false"/>
                <w:color w:val="000000"/>
                <w:sz w:val="20"/>
              </w:rPr>
              <w:t>3-қосымша</w:t>
            </w:r>
          </w:p>
        </w:tc>
      </w:tr>
    </w:tbl>
    <w:bookmarkStart w:name="z14" w:id="7"/>
    <w:p>
      <w:pPr>
        <w:spacing w:after="0"/>
        <w:ind w:left="0"/>
        <w:jc w:val="left"/>
      </w:pPr>
      <w:r>
        <w:rPr>
          <w:rFonts w:ascii="Times New Roman"/>
          <w:b/>
          <w:i w:val="false"/>
          <w:color w:val="000000"/>
        </w:rPr>
        <w:t xml:space="preserve"> Жарма ауданында арнайы орындарды пайдалану тәртібі</w:t>
      </w:r>
    </w:p>
    <w:bookmarkEnd w:id="7"/>
    <w:bookmarkStart w:name="z15" w:id="8"/>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жерлерде өткізіледі.</w:t>
      </w:r>
    </w:p>
    <w:bookmarkEnd w:id="8"/>
    <w:bookmarkStart w:name="z16" w:id="9"/>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9"/>
    <w:bookmarkStart w:name="z17" w:id="10"/>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0"/>
    <w:bookmarkStart w:name="z18" w:id="11"/>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11"/>
    <w:bookmarkStart w:name="z19" w:id="12"/>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2"/>
    <w:bookmarkStart w:name="z20" w:id="13"/>
    <w:p>
      <w:pPr>
        <w:spacing w:after="0"/>
        <w:ind w:left="0"/>
        <w:jc w:val="both"/>
      </w:pPr>
      <w:r>
        <w:rPr>
          <w:rFonts w:ascii="Times New Roman"/>
          <w:b w:val="false"/>
          <w:i w:val="false"/>
          <w:color w:val="000000"/>
          <w:sz w:val="28"/>
        </w:rPr>
        <w:t>
      Қазақстан Республикасының 2020 жылғы 25 мамырдағы "Қазақстан Республикасында бейбіт жиналыстарды ұйымдастыру және өткізу тәртібі туралы" Заңының 17 және 18-баптарында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11/210-VIII шешіміне</w:t>
            </w:r>
            <w:r>
              <w:br/>
            </w:r>
            <w:r>
              <w:rPr>
                <w:rFonts w:ascii="Times New Roman"/>
                <w:b w:val="false"/>
                <w:i w:val="false"/>
                <w:color w:val="000000"/>
                <w:sz w:val="20"/>
              </w:rPr>
              <w:t>4-қосымша</w:t>
            </w:r>
          </w:p>
        </w:tc>
      </w:tr>
    </w:tbl>
    <w:bookmarkStart w:name="z22" w:id="14"/>
    <w:p>
      <w:pPr>
        <w:spacing w:after="0"/>
        <w:ind w:left="0"/>
        <w:jc w:val="left"/>
      </w:pPr>
      <w:r>
        <w:rPr>
          <w:rFonts w:ascii="Times New Roman"/>
          <w:b/>
          <w:i w:val="false"/>
          <w:color w:val="000000"/>
        </w:rPr>
        <w:t xml:space="preserve"> Жарма ауданында пикеттеуді өткізуге тыйым салынған іргелес аумақтардың шекаралары</w:t>
      </w:r>
    </w:p>
    <w:bookmarkEnd w:id="14"/>
    <w:bookmarkStart w:name="z23" w:id="15"/>
    <w:p>
      <w:pPr>
        <w:spacing w:after="0"/>
        <w:ind w:left="0"/>
        <w:jc w:val="both"/>
      </w:pPr>
      <w:r>
        <w:rPr>
          <w:rFonts w:ascii="Times New Roman"/>
          <w:b w:val="false"/>
          <w:i w:val="false"/>
          <w:color w:val="000000"/>
          <w:sz w:val="28"/>
        </w:rPr>
        <w:t>
      1. Жарма ауданының келесі объектілерінің іргелес аумақтарынан кемінде 800 метр қашықтықта пикеттеуді өткізу шекарасы айқындалсын:</w:t>
      </w:r>
    </w:p>
    <w:bookmarkEnd w:id="15"/>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w:t>
      </w:r>
    </w:p>
    <w:p>
      <w:pPr>
        <w:spacing w:after="0"/>
        <w:ind w:left="0"/>
        <w:jc w:val="both"/>
      </w:pPr>
      <w:r>
        <w:rPr>
          <w:rFonts w:ascii="Times New Roman"/>
          <w:b w:val="false"/>
          <w:i w:val="false"/>
          <w:color w:val="000000"/>
          <w:sz w:val="28"/>
        </w:rPr>
        <w:t>
      4) қауіпті өндірістік объектілер және пайдаланылуы арнайы қауіпсіздік техникасы қағидаларын сақтауды талап ететін өзге де объектілер;</w:t>
      </w:r>
    </w:p>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