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34c9" w14:textId="7783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2021 жылғы 6 қаңтардағы № 1 "Мүгедектер үшін жұмыс орындарының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ауданы әкімдігінің 2024 жылғы 16 қаңтардағы № 1 қаулысы. Абай облысының Әділет департаментінде 2024 жылғы 23 қаңтарда № 214-18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ауданы әкімдігінің "Мүгедектер үшін жұмыс орындарының квота белгілеу туралы" 2021 жылғы 6 қаңтардағы № 1 (Нормативтік құқықтық актілерді мемлекеттік тіркеу тізілімінде № 8325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