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9ee8" w14:textId="a1c9e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облысының әлеуметтік маңызы бар қатынастардың тізбесін айқындау туралы" Жамбыл облыстық мәслихатының 2015 жылғы 25 қыркүйектегі № 40-13 шешіміне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2024 жылғы 28 наурыздағы № 13-5 шешімі. Жамбыл облысының Әділет департаментінде 2024 жылғы 29 наурызда № 5182-08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облыстық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облысының әлеуметтік маңызы бар қатынастардың тізбесін айқындау туралы" Жамбыл облыстық мәслихатының 2015 жылғы 25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40-13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2808 болып тіркелген) шешіміне келесі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"Тараз қаласы бойынша әлеуметтік маңызы бар қалалық және қала маңындағы жолаушылар қатынастарының тізбесін айқындау туралы" Жамбыл облыстық мәслихатының 2020 жылғы 3 сәуірдегі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4558 болып тіркелген) шешімінің күші жойылды деп танылсын.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 облыстық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наурыздағы № 13-5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облыстық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"25" қыркүйектегі № 40-13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облысының әлеуметтік маңызы бар қатынастардың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Қатынастың түрі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қатынастар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Тараз-Шығанақ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Шу-Мойынқұм-Ақбақай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Тараз-Жаңатас (Тамды арқылы)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Досбол-Тоғызкент-Үшарал-Тараз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Жайылма-Саудакент-Тараз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Жаңатас-Тараз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Жаңатас-Жайлаукөл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базар аялдамасы-Шоқай Датқа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5-шағын аудан-"Ертегі әлемі" дүкені аялдамасы-Әулие ата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Жаңатас-Игілік-Саудакент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Жаңатас-Жайылма-Саудакент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Жаңатас-Тоғызкент-Әбілдә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Жаңатас-Ә.Бүркітбаев-Үшбас-Арыстанды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Ауданішілік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Жаңатас-Ұ.Сыздықбаев-Ақтоғай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Ауданішілік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Жаңатас-Ұйым-Жаңаталап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Жаңатас-Маятас-Қызылдихан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би-Қант зауыты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Автобекет-Тоғай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Бірлікүстем-Қонаев-Шу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Еңбекші-Белбасар-Жаңажол-Шу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вокзалы-Мақұлбек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аурухана-Достық гүлзары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Аққұм-Бостандық-Талапты-Ақкөл-Қаратау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С.Шакиров-Тұрымқұл-Тамабек-Ойық-Ақкөл-Қаратау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Б.Шешен-К.Батыр-Үшарал-Ақкөл-Қаратау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Меркі-Талдыбұлақ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Меркі-Гранитогорск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Меркі-Қарасу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Меркі-Т.Рысқұлов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Меркі-Ақжол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Меркі-Ақермен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Меркі-Ойтал учаскесі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Меркі-Ақтоған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жидек-Райгаз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Жамбыл-Меркі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Аса-Рахат-Еңбек-Тастөбе-Ащыбұлақ-Шайдана-Сеңгірбай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Аса-Құмтиын-Жұма-Өрнек-Ерназар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Аса-Бірлесу-Еңбек-Шоқай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Аса-Қызылшарық-Бектөбе-Айша бибі-Қаратау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Аса-Құмтиын-Қаракемер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Аса-Танта-Шайқорық-Қапал-Ш.Ниязбеков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Шахан-Сарыкемер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Көкөзек-Сарыкемер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Жаңатұрмыс-Сарыкемер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Құлан-Луговой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"Арай алқабы - Қызыл Жұлдыз ауылы"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Қаламаңылық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 "Ауыл Береке базары - Түрксіб ауылы"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Қаламаңылық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№6 "Бесжылдық ауылы - Ауыл Береке базары", "Танты ауылы - Ауыл Береке базары"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Қаламаңылық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 "Ш.Уалиханов көшесі – Мыңбұлақ (9) шағын ауданы"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 "Small сауда орталығы - Бурыл станциясы"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 "Талас ауылы - Шаңырақ шағын ауданы"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Қаламаңылық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"Ауыл Береке базары - Тектұрмас алқабы"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 "Орталық базар - Әуежай"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 "Қайнар алқабы - Минералды тыңайтқыштар зауыты"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 "Тараз металл конструкция зауыты - Ауыл Береке базары"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 "Тараз металл конструкция зауыты - Шалғай Қарасу алқабы"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 "Сұлутөр ауылы – Мыңбұлақ (9) шағын ауданы"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Қаламаңылық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№17 "Тараз металл конструкция зауыты - Ұлы Дала (15) шағын ауданы"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№19 "Шалғай Қарасу алқабы - Тастақ алқабы"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 "Ауыл Береке базары - Сұлутөр ауылы"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Қаламаңылық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№23 "Бәйтерек (13) шағын ауданы - Ұлы Дала (15) шағын ауданы"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 "Балуан Шолақ көшесі - Қызыл Шарық ауылы"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Қаламаңылық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 "Ұлы Дала (15) шағын ауданы - Ауыл Береке базары"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 "Барысхан алқабы - Тараз металл конструкция зауыты"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 "Small сауда орталығы - Автовокзал"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№32 "Қант зауыты алқабы - Қарттар үйі"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№33 "Гродекова ауылы - Бәйтерек (13) шағын ауданы"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Қаламаңылық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№34 "Қайнар алқабы - Шалғай Қарасу алқабы"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 "Темір жол вокзалы - Тараз металл конструкция зауыты"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 "Ауыл Береке базары - Ағаштар қоймасы"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 "Оратлық базар - Шалғай Қарасу алқабы"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№40 "Small сауда орталығы - Байзақ батыр көшесі"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№42 "Ақбұлым ауылы - Ауыл Береке базары"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Қаламаңылық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№43 "Рассвет алқабы - Жібек жолы базары"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№44 "Бурыл станциясы -Мыңбұлақ (9) шағын ауданы"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№46 "Бәйтерек (13) шағын ауданы - Аю тропик демалыс орталығы"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Қаламаңылық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№47 "Темір жол вокзалы - Орталық базар"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№54 "Шөлдала шағын ауданы - Ауыл Береке базары"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№55 "Шалғай Қарасу алқабы - Ұлы Дала (15) шағын ауданы"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№56 "Бәйтерек (13) шағын ауданы (Корзинка дүкені) - Ауыл Береке базары"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№60 "Шөлдала шағын ауданы - Ауыл Береке базары"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№61 "Темір жол вокзалы - Құмшағал шағын ауданы"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№50 "Тараз қаласы (Ауыл Береке базары) - Сарыкемер ауылы"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Қаламаңылық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№53 "Тараз қаласы (Ауыл Береке базары) - Бесағаш ауылы"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Қаламаңылық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№62 "Тараз қаласы (Ауыл Береке базары) - Аса ауылы"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Қаламаңылық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№63 "Тараз қаласы (Ауыл Береке базары) - Құмжота ауылы"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Қаламаңылық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№64 "Тараз қаласы (Ауыл Береке базары) - Жасөркен ауылы"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Қаламаңылық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№65 "Тараз қаласы (Ауыл Береке базары) - Гродекова ауылы"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Қаламаңылық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№66 "Тараз қаласы (Ауыл Береке базары) - Көктал ауылы"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Қаламаңылық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 "Тараз қаласы - Айша бибі ауылы"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Қаламаңылық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 "Ұлы Дала (15) шағын ауданы - Темір жол вокзалы"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 "Ұлы Дала (15) шағын ауданы - Ауыл Береке базары"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№18 "Ы.Сүлейменов көшесі - Ауыл Береке базары"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 "Темір жол вокзалы - Минералды тыңайтқыштар зауыты"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 "Бәйтерек (13) шағын ауданы - Ұлы Дала (15) шағын ауданы"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№41 "Бәйтерек (13) шағын ауданы - К.Әзербаев көшесі"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№57 "Ауыл Береке базары - Бәйтерек (13) шағын ауданы"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