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1817" w14:textId="89a18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аудандық мәслихатының 2024 жылғы 26 ақпандағы № 18-6 шешімі. Жамбыл облысы Әділет департаментінде 2024 жылғы 29 ақпанда № 5158-08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27- бабына</w:t>
      </w:r>
      <w:r>
        <w:rPr>
          <w:rFonts w:ascii="Times New Roman"/>
          <w:b w:val="false"/>
          <w:i w:val="false"/>
          <w:color w:val="000000"/>
          <w:sz w:val="28"/>
        </w:rPr>
        <w:t> сәйкес, Байзақ аудандық мәслихаты ШЕШІМ ҚАБЫЛДАДЫ: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Байзақ аудандық мәслихатының кейбір шешімдерінің күші жойылды деп танылсын: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"Пайдаланылмайтын ауыл шаруашылығы мақсатындағы жерлерге жер салығының базалық мөлшерлемелерін және біріңғай жер салығының мөлшерлемелерін жоғарлату туралы" Байзақ аудандық мәслихатының 2016 жылғы 17 мамырдағы №2-3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3110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"Пайдаланылмайтын ауыл шаруашылығы мақсатындағы жерлерге жер салығының базалық мөлшерлемелерін және біріңғай жер салығының мөлшерлемелерін жоғарлату туралы" Байзақ аудандық мәслихатының 2016 жылғы 17 мамырдағы № 2-3 шешіміне өзгерістер енгізу туралы" Байзақ аудандық мәслихатының 2018 жылғы 16 наурыз №26-9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3776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тіркелген).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Байзақ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