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5007" w14:textId="67a5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аудандық мәслихатының "Жуалы ауданы бойынша аз қамтылған отбасыларына (азаматтарға) тұрғын үй көмегін көрсету қағидаларын бекіту туралы" Жуалы аудандық мәслихатының 2020 жылғы 3 қарашадағы №73-3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2024 жылғы 12 ақпандағы № 16-2 шешімі. Жамбыл облысы Әділет департаментінде 2024 жылғы 15 ақпанда № 5150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Жуалы аудандық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"Жуалы ауданы бойынша аз қамтылған отбасыларына (азаматтарға) тұрғын үй көмегін көрсету қағидаларын бекіту туралы" Жуалы аудандық мәслихатының 2020 жылғы 3 қарашадағы №73-3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№4799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күші жойылды деп танылсын.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Жуалы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Бурлибаев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