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4ab9" w14:textId="cfd4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"Сарысу ауданында бейбіт жиналыстарды ұйымдастыру және өткізуге арналған арнайы орындар, арнайы орындарды пайдалану тәртібі, олардың шекті толу нормалары, сондай-ақ материалдық-техникалық және ұйымдастырушылықты қамтамасыз етуге қойылатын талаптарды белгілеу туралы" Сарысу аудандық мәслихатының 2020 жылғы 30 маусымдағы №77-3 шешiмiне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2024 жылғы 26 ақпандағы № 18-7 шешімі. Жамбыл облысы Әділет департаментінде 2024 жылғы 11 наурызда № 5166-08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"Сарысу ауданында бейбіт жиналыстарды ұйымдастыру және өткізуге арналған арнайы орындар, арнайы орындарды пайдалану тәртібі, олардың шекті толу нормалары, сондай-ақ материалдық-техникалық және ұйымдастырушылықты қамтамасыз етуге қойылатын талаптарды белгілеу туралы" Сарысу аудандық мәслихатының 2020 жылғы 30 маусымдағы №77-3 шешiмiне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№4664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"150" деген саны "800" деген санмен ауыстырылсын.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Сарысу аудандық мәслихат аппараты" мемлекеттік мекемесі Қазақстан Республикасының заңнамасында белгіленген тәртіпте: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Жамбыл облысының Әділет департаменті" Республикалық мемлекеттік мекемесінде мемлекеттік тіркелуін;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Сарысу аудандық мәслихатының интернет-ресурсына орналастыруын қамтамасыз етсін.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