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2fd7" w14:textId="dd82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Жамбыл облысы Талас аудандық мәслихатының 2024 жылғы 13 наурыздағы № 17-8 шешімі. Жамбыл облысы Әділет департаментінде 2024 жылғы 14 наурызда № 5169-08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және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сәйкес, Талас аудандық мәслихаты ШЕШІМ ҚАБЫЛДАДЫ:</w:t>
      </w:r>
    </w:p>
    <w:bookmarkEnd w:id="0"/>
    <w:bookmarkStart w:name="z8" w:id="1"/>
    <w:p>
      <w:pPr>
        <w:spacing w:after="0"/>
        <w:ind w:left="0"/>
        <w:jc w:val="both"/>
      </w:pPr>
      <w:r>
        <w:rPr>
          <w:rFonts w:ascii="Times New Roman"/>
          <w:b w:val="false"/>
          <w:i w:val="false"/>
          <w:color w:val="000000"/>
          <w:sz w:val="28"/>
        </w:rPr>
        <w:t>
      1. "Талас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алас аудандық мәслихатының 2014 жылғы 24 шілдедегі № 35-10 (Нормативтік құқықтық актілерді мемлекеттік тіркеу тізілімінде </w:t>
      </w:r>
      <w:r>
        <w:rPr>
          <w:rFonts w:ascii="Times New Roman"/>
          <w:b w:val="false"/>
          <w:i w:val="false"/>
          <w:color w:val="000000"/>
          <w:sz w:val="28"/>
        </w:rPr>
        <w:t>№2288</w:t>
      </w:r>
      <w:r>
        <w:rPr>
          <w:rFonts w:ascii="Times New Roman"/>
          <w:b w:val="false"/>
          <w:i w:val="false"/>
          <w:color w:val="000000"/>
          <w:sz w:val="28"/>
        </w:rPr>
        <w:t xml:space="preserve"> болып тіркелген) шешімінің күші жойылсын.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"Талас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Талас аудандық мәслихатының 2014 жылғы 24 шілдедегі № 35 - 10 шешіміне толықтыру енгізу туралы" Талас аудандық мәслихатының 2014 жылғы 24 желтоқсандағы №40-10 (Нормативтік құқықтық актілерді мемлекеттік тіркеу тізілімінде </w:t>
      </w:r>
      <w:r>
        <w:rPr>
          <w:rFonts w:ascii="Times New Roman"/>
          <w:b w:val="false"/>
          <w:i w:val="false"/>
          <w:color w:val="000000"/>
          <w:sz w:val="28"/>
        </w:rPr>
        <w:t>№2462</w:t>
      </w:r>
      <w:r>
        <w:rPr>
          <w:rFonts w:ascii="Times New Roman"/>
          <w:b w:val="false"/>
          <w:i w:val="false"/>
          <w:color w:val="000000"/>
          <w:sz w:val="28"/>
        </w:rPr>
        <w:t xml:space="preserve"> болып тіркелген) шешімінің күші жойылсын.</w:t>
      </w:r>
    </w:p>
    <w:bookmarkStart w:name="z10" w:id="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Талас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