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484a" w14:textId="a494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әкімдігінің 2024 жылғы 20 наурыздағы № 17/01 қаулысы. Ұлытау облысының Әділет департаментінде 2024 жылғы 29 наурызда № 115-20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"Діни қызмет және діни бірлестіктер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"Ұлытау облысының дін істері басқармасы" мемлекеттік мекемесі осы қаулыдан туындайтын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Ұлытау облысы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стационарлық үй-жайлардың орналастырылуы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"Пепелко И.А." жеке кәсіпкерінің ғимараты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Ғарышкерлер бақжолы, № 32а үй, 2 қабат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"Ғалым" дүкені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Сейфуллин көшесі, № 61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