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aec7" w14:textId="b2ba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облысының 2024 жылға арналған жер үстi көздерiндегi су ресурстарын пайдаланғаны үшiн төлемақы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облыстық мәслихатының 2024 жылғы 21 маусымдағы № 15/140 шешімі. Ұлытау облысының Әділет департаментінде 2024 жылғы 26 маусымда № 128-20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Ұлытау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облысының жер үсті көздеріндегі су ресурстарын пайдаланғаны үшін 2024 жылға арналған төлемақы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облысының 2024 жылға арналған жер үсті көздеріндегі су ресурстарын пайдаланғаны үшін төлемақы мөлшерлемелері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төлемақы мөлшермелері,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Нұра, Сарысу, Кеңгір өзендерінің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(төмендету коэффицентін есепке ала отырып –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килоВатт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тонна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Торғай, Тобыл, Ырғыз өзендерінің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килоВатт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тонна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