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bab3d" w14:textId="cebab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Жезқазған қалалық мәслихатының 2020 жылғы 22 шілдедегі № 49/423 "Жезқазған қаласының аумағында бейбіт жиналыстарды ұйымдастыру және өткізу үшін арнайы орындар және пикеттеуді өткізуге тыйым салынған іргелес аумақтардың шекаралары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облысы Жезқазған қалалық мәслихатының 2024 жылғы 13 ақпандағы № 15/83 шешімі. Ұлытау облысының Әділет департаментінде 2024 жылғы 16 ақпанда № 93-20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Жезқазған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Жезқазған қалалық мәслихатының "Жезқазған қаласының аумағында бейбіт жиналыстарды ұйымдастыру және өткізу үшін арнайы орындар және пикеттеуді өткізуге тыйым салынған іргелес аумақтардың шекаралары туралы" 2020 жылғы 22 шілдедегі № 49/423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5971 болып тіркелген) келесі өзгерістер мен толықтыру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"Жезқазған қаласының аумағында бейбіт жиналыстарды ұйымдастыру және өткізу үшін арнайы орындарды, бейбіт жиналыстарды ұйымдастыру және өткізу үшін арнайы орындарды пайдалану тәртібін, олардың шекті толу нормаларын, сондай-ақ бейбіт жиналыстарды ұйымдастыру және өткізу үшін арнайы орындарды материалдық-техникалық және ұйымдастырушылық қамтамасыз етуге қойылатын талаптарды және пикеттеуді өткізуге тыйым салынған іргелес аумақтардың шекараларын айқындау туралы";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"Бейбіт жиналыстарды ұйымдастыру және өткізу үшін арнайы орындары, бейбіт жиналыстарды ұйымдастыру және өткізу үшін арнайы орындарды пайдалану тәртібі, олардың шекті толу нормалары, сондай-ақ бейбіт жиналыстарды ұйымдастыру және өткізу үшін арнайы орындарды материалдық-техникалық және ұйымдастырушылық қамтамасыз етуге қойылатын талаптары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1-қосымшасының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"Бейбіт жиналыстарды ұйымдастыру және өткізу үшін арнайы орындары, бейбіт жиналыстарды ұйымдастыру және өткізу үшін арнайы орындарды пайдалану тәртібі, олардың шекті толу нормалары, сондай-ақ бейбіт жиналыстарды ұйымдастыру және өткізу үшін арнайы орындарды материалдық-техникалық және ұйымдастырушылық қамтамасыз етуге қойылатын талаптары";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редакциядағы 3-тармақпен толықтырылсын: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"Бейбіт жиналыстар өткізуді материалдық-техникалық және ұйымдастырушылық қамтамасыз етуді оларды ұйымдастырушы мен оларға қатысушылар өз қаражаты есебінен, сондай-ақ осы бейбіт жиналыстарды өткізу үшін жиналған және (немесе) берілген қаражат пен мүлік есебінен жүзеге асырады.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атқарушы органның келісімінсіз бейбіт жиналыстар ұйымдастыру және өткізу үшін арнайы орындарда киіз үйлер, шатырлар, өзге де құрылысжайлар орнатуға тыйым салынады.".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Жезқазған қалалық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Капарова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Пикеттеуді өткізуге тыйым салынған іргелес аумақтардың шекаралары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Жезқазған қаласында пикеттеуді өткізуге тыйым салынған іргелес аумақтардың шекаралары 800 метр қашықтықта: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жаппай жерлеу орындарынан;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теміржол, су, әуе және автомобиль көлігі объектілерінен және оларға іргелес жатқан аумақтарынан;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мемлекеттің қорғаныс қабілетін, қауіпсіздігін және халықтың тыныс-тіршілігін қамтамасыз ететін ұйымдарға іргелес жатқан аумақтарынан;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қауіпті өндірістік объектілерге және пайдалануы арнайы қауіпсіздік техникасы қағидаларын сақтауды талап ететін өзге де объектілерге іргелес жатқан аумақтарынан;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магистральдық теміржол желілерінен, магистральдық құбыржолдарынан, ұлттық электр желісінен, магистральдық байланыс желілерінен және оларға іргелес жатқан аумақтарынан айқындалады.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