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6ba8" w14:textId="57d6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2024 жылғы 13 ақпандағы № 15/84 шешімі. Ұлытау облысының Әділет департаментінде 2024 жылғы 16 ақпанда № 94-20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Жезқазған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 пайыздан 2 пайызға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