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5ac46" w14:textId="0d5ac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Сәтбаев қалалық мәслихатының 2021 жылғы 3 ақпандағы № 20 "Әлеуметтік көмек көрсетудің, оның мөлшерлерін белгілеудің және Сәтбаев қаласы мен Жезқазған кентінің мұқтаж азаматтарының жекелеген санаттарының тізбесін айқындаудың қағидаларын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Ұлытау облысы Сәтбаев қалалық мәслихатының 2024 жылғы 28 ақпандағы № 106 шешімі. Ұлытау облысының Әділет департаментінде 2024 жылғы 6 наурызда № 107-20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Сәтбаев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Сәтбаев қалалық мәслихатының 2021 жылғы 3 ақпандағы № 20 "Әлеуметтік көмек көрсетудің, оның мөлшерлерін белгілеудің және Сәтбаев қаласы мен Жезқазған кентінің мұқтаж азаматтарының жекелеген санаттарының тізбесін айқындаудың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6183 болып тіркелген)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Сәтбаев қалалық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Балмагамбетов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