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dd1b" w14:textId="afcd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әкімдігінің 2016 жылғы 27 мамырдағы № 17/10 "Мемлекеттік сатып алуды ұйымдастыруды және өткізуді бірыңғай ұйымдастырушы жүзеге асыратын жұмыстардың, көрсетілетін қызметтердің тізбесін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Сәтбаев қаласының әкімдігінің 2024 жылғы 4 сәуірдегі № 24/01 қаулысы. Ұлытау облысының Әділет департаментінде 2024 жылғы 8 сәуірде № 117-20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Сәтбаев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қаласының әкімдігінің "Мемлекеттік сатып алуды ұйымдастыруды және өткізуді бірыңғай ұйымдастырушы жүзеге асыратын жұмыстардың, көрсетілетін қызметтердің тізбесін бекіту туралы" 2016 жылғы 27 мамырдағы №17/10 (Нормативтік құқықтық актілерді мемлекеттік тіркеу тізілімінде № 3867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