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64d5" w14:textId="1de6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2023 жылғы 5 желтоқсандағы № 76 "Сәтбаев қаласы бойынша шетелдіктер үшін туристік жарнаның мөлшерлемелерін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қалалық мәслихатының 2024 жылғы 10 маусымдағы № 122 шешімі. Ұлытау облысының Әділет департаментінде 2024 жылғы 18 маусымда № 127-20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Сәтбаев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"Сәтбаев қаласы бойынша шетелдіктер үшін туристік жарнаның мөлшерлемелерін бекіту туралы" 2023 жылғы 5 желтоқсандағы № 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77-20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Сәтбаев қаласы бойынша шетелдіктер үшін туристік жарнаның мөлшерлемелері, хостелдерді, қонақжайларды, жалға берілетін тұрғын үйлерді қоспағанда, туристерді орналастыру орындарында болатын әрбір тәулік үшін болу құнынан 0 (нөл) пайыз мөлшерінде бекітілсін.".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