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f8a97" w14:textId="cff8a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w:t>
      </w:r>
    </w:p>
    <w:p>
      <w:pPr>
        <w:spacing w:after="0"/>
        <w:ind w:left="0"/>
        <w:jc w:val="both"/>
      </w:pPr>
      <w:r>
        <w:rPr>
          <w:rFonts w:ascii="Times New Roman"/>
          <w:b w:val="false"/>
          <w:i w:val="false"/>
          <w:color w:val="000000"/>
          <w:sz w:val="28"/>
        </w:rPr>
        <w:t>Ұлытау облысы Жаңаарқа аудандық мәслихатының 2024 жылғы 20 ақпандағы № 14/91 шешімі. Ұлытау облысының Әділет департаментінде 2024 жылғы 26 ақпанда № 103-20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Жаңаарқа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Жаңаарқа ауданының әлеуметтік көмек көрсету, оның мөлшерлерін белгілеу және мұқтаж азаматтардың жекелеген санаттарының тізбесін айқындау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Мыналардың күші жойылды деп танылсын:</w:t>
      </w:r>
    </w:p>
    <w:bookmarkEnd w:id="2"/>
    <w:bookmarkStart w:name="z7" w:id="3"/>
    <w:p>
      <w:pPr>
        <w:spacing w:after="0"/>
        <w:ind w:left="0"/>
        <w:jc w:val="both"/>
      </w:pPr>
      <w:r>
        <w:rPr>
          <w:rFonts w:ascii="Times New Roman"/>
          <w:b w:val="false"/>
          <w:i w:val="false"/>
          <w:color w:val="000000"/>
          <w:sz w:val="28"/>
        </w:rPr>
        <w:t xml:space="preserve">
      1) Жаңаарқа аудандық мәслихатының "Әлеуметтік көмек көрсетудің, оның мөлшерлерін белгілеудің және Жаңаарқа ауданының мұқтаж азаматтардың жекелеген санаттарының тізбесін айқындаудың қағидаларын бекіту туралы" 2021 жылғы 1 наурыздағы № 3/30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6242 болып тіркелген);</w:t>
      </w:r>
    </w:p>
    <w:bookmarkEnd w:id="3"/>
    <w:bookmarkStart w:name="z8" w:id="4"/>
    <w:p>
      <w:pPr>
        <w:spacing w:after="0"/>
        <w:ind w:left="0"/>
        <w:jc w:val="both"/>
      </w:pPr>
      <w:r>
        <w:rPr>
          <w:rFonts w:ascii="Times New Roman"/>
          <w:b w:val="false"/>
          <w:i w:val="false"/>
          <w:color w:val="000000"/>
          <w:sz w:val="28"/>
        </w:rPr>
        <w:t xml:space="preserve">
      2) Жаңаарқа аудандық мәслихатының "Жаңаарқа аудандық мәслихатының 2021 жылғы 1 наурыздағы № 3/30 "Әлеуметтік көмек көрсетудің, оның мөлшерлерін белгілеудің және Жаңаарқа ауданының мұқтаж азаматтардың жекелеген санаттарының тізбесін айқындаудың қағидаларын бекіту туралы" шешіміне өзгерістер енгізу туралы" 2022 жылғы 28 шілдедегі № 28/189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29004 болып тіркелген).</w:t>
      </w:r>
    </w:p>
    <w:bookmarkEnd w:id="4"/>
    <w:bookmarkStart w:name="z9" w:id="5"/>
    <w:p>
      <w:pPr>
        <w:spacing w:after="0"/>
        <w:ind w:left="0"/>
        <w:jc w:val="both"/>
      </w:pPr>
      <w:r>
        <w:rPr>
          <w:rFonts w:ascii="Times New Roman"/>
          <w:b w:val="false"/>
          <w:i w:val="false"/>
          <w:color w:val="000000"/>
          <w:sz w:val="28"/>
        </w:rPr>
        <w:t>
      3. Осы шешімнің орындалуын бақылау "Жаңаарқа ауданының жұмыспен қамту және әлеуметтік бағдарламалар бөлімі" мемлекеттік мекемесіне жүктелсiн (келісім бойынша).</w:t>
      </w:r>
    </w:p>
    <w:bookmarkEnd w:id="5"/>
    <w:bookmarkStart w:name="z10" w:id="6"/>
    <w:p>
      <w:pPr>
        <w:spacing w:after="0"/>
        <w:ind w:left="0"/>
        <w:jc w:val="both"/>
      </w:pPr>
      <w:r>
        <w:rPr>
          <w:rFonts w:ascii="Times New Roman"/>
          <w:b w:val="false"/>
          <w:i w:val="false"/>
          <w:color w:val="000000"/>
          <w:sz w:val="28"/>
        </w:rPr>
        <w:t>
      4. Осы шешiм оның алғашқы ресми жарияланған күнінен кейiн күнтiзбелiк он күн өткен соң қолданысқа енгiзiледi.</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Беккожин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2024 жылғы 20 ақпандағы</w:t>
            </w:r>
            <w:r>
              <w:br/>
            </w:r>
            <w:r>
              <w:rPr>
                <w:rFonts w:ascii="Times New Roman"/>
                <w:b w:val="false"/>
                <w:i w:val="false"/>
                <w:color w:val="000000"/>
                <w:sz w:val="20"/>
              </w:rPr>
              <w:t>№ 14/91</w:t>
            </w:r>
            <w:r>
              <w:br/>
            </w:r>
            <w:r>
              <w:rPr>
                <w:rFonts w:ascii="Times New Roman"/>
                <w:b w:val="false"/>
                <w:i w:val="false"/>
                <w:color w:val="000000"/>
                <w:sz w:val="20"/>
              </w:rPr>
              <w:t>шешіміне қосымша</w:t>
            </w:r>
          </w:p>
        </w:tc>
      </w:tr>
    </w:tbl>
    <w:bookmarkStart w:name="z13" w:id="7"/>
    <w:p>
      <w:pPr>
        <w:spacing w:after="0"/>
        <w:ind w:left="0"/>
        <w:jc w:val="left"/>
      </w:pPr>
      <w:r>
        <w:rPr>
          <w:rFonts w:ascii="Times New Roman"/>
          <w:b/>
          <w:i w:val="false"/>
          <w:color w:val="000000"/>
        </w:rPr>
        <w:t xml:space="preserve"> Жаңаарқа ауданының әлеуметтік көмек көрсету, оның мөлшерлерін белгілеу және мұқтаж азаматтардың жекелеген санаттарының тізбесін айқындау қағидалары</w:t>
      </w:r>
    </w:p>
    <w:bookmarkEnd w:id="7"/>
    <w:bookmarkStart w:name="z14" w:id="8"/>
    <w:p>
      <w:pPr>
        <w:spacing w:after="0"/>
        <w:ind w:left="0"/>
        <w:jc w:val="left"/>
      </w:pPr>
      <w:r>
        <w:rPr>
          <w:rFonts w:ascii="Times New Roman"/>
          <w:b/>
          <w:i w:val="false"/>
          <w:color w:val="000000"/>
        </w:rPr>
        <w:t xml:space="preserve"> 1-тарау. Жалпы ережелер</w:t>
      </w:r>
    </w:p>
    <w:bookmarkEnd w:id="8"/>
    <w:bookmarkStart w:name="z15" w:id="9"/>
    <w:p>
      <w:pPr>
        <w:spacing w:after="0"/>
        <w:ind w:left="0"/>
        <w:jc w:val="both"/>
      </w:pPr>
      <w:r>
        <w:rPr>
          <w:rFonts w:ascii="Times New Roman"/>
          <w:b w:val="false"/>
          <w:i w:val="false"/>
          <w:color w:val="000000"/>
          <w:sz w:val="28"/>
        </w:rPr>
        <w:t xml:space="preserve">
      1. Осы Жаңаарқа ауданының әлеуметтік көмек көрсету, оның мөлшерлерін белгілеу және мұқтаж азаматтардың жекелеген санаттарының тізбесін айқындау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 523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Жаңаарқа ауданының әлеуметтік көмек көрсету, оның мөлшерлерін белгілеу және мұқтаж азаматтардың жекелеген санаттарының тізбесін айқындау тәртібін белгілейді.</w:t>
      </w:r>
    </w:p>
    <w:bookmarkEnd w:id="9"/>
    <w:bookmarkStart w:name="z16" w:id="10"/>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10"/>
    <w:bookmarkStart w:name="z17" w:id="11"/>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1"/>
    <w:bookmarkStart w:name="z18" w:id="12"/>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Жаңаарқа ауданы әкімінің шешімімен құрылатын комиссия;</w:t>
      </w:r>
    </w:p>
    <w:bookmarkEnd w:id="12"/>
    <w:bookmarkStart w:name="z19" w:id="13"/>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3"/>
    <w:bookmarkStart w:name="z20" w:id="14"/>
    <w:p>
      <w:pPr>
        <w:spacing w:after="0"/>
        <w:ind w:left="0"/>
        <w:jc w:val="both"/>
      </w:pPr>
      <w:r>
        <w:rPr>
          <w:rFonts w:ascii="Times New Roman"/>
          <w:b w:val="false"/>
          <w:i w:val="false"/>
          <w:color w:val="000000"/>
          <w:sz w:val="28"/>
        </w:rPr>
        <w:t>
      4) әлеуметтік көмек – жергілікті атқарушы орган (бұдан әрі - ЖАО) мұқтаж азаматтардың жекелеген санаттарына (бұдан әрі – алушылар), сондай-ақ атаулы күндер мен мереке күндеріне ақшалай немесе заттай нысанда көрсететін көмек;</w:t>
      </w:r>
    </w:p>
    <w:bookmarkEnd w:id="14"/>
    <w:bookmarkStart w:name="z21" w:id="15"/>
    <w:p>
      <w:pPr>
        <w:spacing w:after="0"/>
        <w:ind w:left="0"/>
        <w:jc w:val="both"/>
      </w:pPr>
      <w:r>
        <w:rPr>
          <w:rFonts w:ascii="Times New Roman"/>
          <w:b w:val="false"/>
          <w:i w:val="false"/>
          <w:color w:val="000000"/>
          <w:sz w:val="28"/>
        </w:rPr>
        <w:t>
      5) әлеуметтік көмек көрсету жөніндегі уәкілетті орган – "Жаңаарқа ауданының жұмыспен қамту және әлеуметтік бағдарламалар бөлімі" мемлекеттік мекемесі;</w:t>
      </w:r>
    </w:p>
    <w:bookmarkEnd w:id="15"/>
    <w:bookmarkStart w:name="z22" w:id="16"/>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bookmarkEnd w:id="16"/>
    <w:bookmarkStart w:name="z23" w:id="17"/>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7"/>
    <w:bookmarkStart w:name="z24" w:id="18"/>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8"/>
    <w:bookmarkStart w:name="z25" w:id="19"/>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9"/>
    <w:bookmarkStart w:name="z26" w:id="20"/>
    <w:p>
      <w:pPr>
        <w:spacing w:after="0"/>
        <w:ind w:left="0"/>
        <w:jc w:val="both"/>
      </w:pPr>
      <w:r>
        <w:rPr>
          <w:rFonts w:ascii="Times New Roman"/>
          <w:b w:val="false"/>
          <w:i w:val="false"/>
          <w:color w:val="000000"/>
          <w:sz w:val="28"/>
        </w:rPr>
        <w:t xml:space="preserve">
      3. Қазақстан Республикасының Әлеуметтік кодексінің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10-бабы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11-бабының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12-бабының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End w:id="20"/>
    <w:bookmarkStart w:name="z27" w:id="21"/>
    <w:p>
      <w:pPr>
        <w:spacing w:after="0"/>
        <w:ind w:left="0"/>
        <w:jc w:val="both"/>
      </w:pPr>
      <w:r>
        <w:rPr>
          <w:rFonts w:ascii="Times New Roman"/>
          <w:b w:val="false"/>
          <w:i w:val="false"/>
          <w:color w:val="000000"/>
          <w:sz w:val="28"/>
        </w:rPr>
        <w:t>
      4. Әлеуметтік көмек бір рет және (немесе) мезгіл-мезгіл (ай сайын, тоқсан сайын, жартыжылдықта 1 рет, жылына 1 рет) көрсетіледі.</w:t>
      </w:r>
    </w:p>
    <w:bookmarkEnd w:id="21"/>
    <w:bookmarkStart w:name="z28" w:id="22"/>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2"/>
    <w:bookmarkStart w:name="z29" w:id="23"/>
    <w:p>
      <w:pPr>
        <w:spacing w:after="0"/>
        <w:ind w:left="0"/>
        <w:jc w:val="both"/>
      </w:pPr>
      <w:r>
        <w:rPr>
          <w:rFonts w:ascii="Times New Roman"/>
          <w:b w:val="false"/>
          <w:i w:val="false"/>
          <w:color w:val="000000"/>
          <w:sz w:val="28"/>
        </w:rPr>
        <w:t>
      5. Атаулы күндер мен мереке күндеріне әлеуметтік көмек келесі санаттағы азаматтарға ақшалай төлемдер түрінде бір рет көрсетіледі:</w:t>
      </w:r>
    </w:p>
    <w:bookmarkEnd w:id="23"/>
    <w:bookmarkStart w:name="z30" w:id="24"/>
    <w:p>
      <w:pPr>
        <w:spacing w:after="0"/>
        <w:ind w:left="0"/>
        <w:jc w:val="both"/>
      </w:pPr>
      <w:r>
        <w:rPr>
          <w:rFonts w:ascii="Times New Roman"/>
          <w:b w:val="false"/>
          <w:i w:val="false"/>
          <w:color w:val="000000"/>
          <w:sz w:val="28"/>
        </w:rPr>
        <w:t>
      1) 1, 2 қаңтар – Жаңа жыл;</w:t>
      </w:r>
    </w:p>
    <w:bookmarkEnd w:id="24"/>
    <w:bookmarkStart w:name="z31" w:id="25"/>
    <w:p>
      <w:pPr>
        <w:spacing w:after="0"/>
        <w:ind w:left="0"/>
        <w:jc w:val="both"/>
      </w:pPr>
      <w:r>
        <w:rPr>
          <w:rFonts w:ascii="Times New Roman"/>
          <w:b w:val="false"/>
          <w:i w:val="false"/>
          <w:color w:val="000000"/>
          <w:sz w:val="28"/>
        </w:rPr>
        <w:t>
      жеті жасқа дейінгі мүгедектігі бар балаларға, бірінші, екінші, үшінші топтағы жеті жастан он сегіз жасқа дейінгі мүгедектігі бар балаларға - 20 000 (жиырма мың) теңге;</w:t>
      </w:r>
    </w:p>
    <w:bookmarkEnd w:id="25"/>
    <w:bookmarkStart w:name="z32" w:id="26"/>
    <w:p>
      <w:pPr>
        <w:spacing w:after="0"/>
        <w:ind w:left="0"/>
        <w:jc w:val="both"/>
      </w:pPr>
      <w:r>
        <w:rPr>
          <w:rFonts w:ascii="Times New Roman"/>
          <w:b w:val="false"/>
          <w:i w:val="false"/>
          <w:color w:val="000000"/>
          <w:sz w:val="28"/>
        </w:rPr>
        <w:t>
      2) 15 ақпан - Ауғанстан Демократиялық Республикасынан Кеңес әскерлерінің шектеулі контингенті шығарылған күні:</w:t>
      </w:r>
    </w:p>
    <w:bookmarkEnd w:id="26"/>
    <w:bookmarkStart w:name="z33" w:id="27"/>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200 000 (екі жүз мың) теңге;</w:t>
      </w:r>
    </w:p>
    <w:bookmarkEnd w:id="27"/>
    <w:bookmarkStart w:name="z34" w:id="28"/>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200 000 (екі жүз мың) теңге;</w:t>
      </w:r>
    </w:p>
    <w:bookmarkEnd w:id="28"/>
    <w:bookmarkStart w:name="z35" w:id="29"/>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аумағынан Ауғанстанға жауынгерлiк тапсырмалармен ұшқан ұшу құрамының әскери қызметшiлерiне - 200 000 (екі жүз мың) теңге;</w:t>
      </w:r>
    </w:p>
    <w:bookmarkEnd w:id="29"/>
    <w:bookmarkStart w:name="z36" w:id="30"/>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- 200 000 (екі жүз мың) теңге;</w:t>
      </w:r>
    </w:p>
    <w:bookmarkEnd w:id="30"/>
    <w:bookmarkStart w:name="z37" w:id="31"/>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қызметшілеріне - 200 000 (екі жүз мың) теңге;</w:t>
      </w:r>
    </w:p>
    <w:bookmarkEnd w:id="31"/>
    <w:bookmarkStart w:name="z38" w:id="32"/>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50 000 (елу мың) теңге;</w:t>
      </w:r>
    </w:p>
    <w:bookmarkEnd w:id="32"/>
    <w:bookmarkStart w:name="z39" w:id="33"/>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қызметшiлеріне - 200 000 (екі жүз мың) теңге;</w:t>
      </w:r>
    </w:p>
    <w:bookmarkEnd w:id="33"/>
    <w:bookmarkStart w:name="z40" w:id="34"/>
    <w:p>
      <w:pPr>
        <w:spacing w:after="0"/>
        <w:ind w:left="0"/>
        <w:jc w:val="both"/>
      </w:pPr>
      <w:r>
        <w:rPr>
          <w:rFonts w:ascii="Times New Roman"/>
          <w:b w:val="false"/>
          <w:i w:val="false"/>
          <w:color w:val="000000"/>
          <w:sz w:val="28"/>
        </w:rPr>
        <w:t>
      3) 8 наурыз – Халықаралық әйелдер күні:</w:t>
      </w:r>
    </w:p>
    <w:bookmarkEnd w:id="34"/>
    <w:bookmarkStart w:name="z41" w:id="35"/>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I және II дәрежелі "Ана даңқы" ордендерімен наградталған көп балалы аналарға - 20 000 (жиырма мың) теңге;</w:t>
      </w:r>
    </w:p>
    <w:bookmarkEnd w:id="35"/>
    <w:bookmarkStart w:name="z42" w:id="36"/>
    <w:p>
      <w:pPr>
        <w:spacing w:after="0"/>
        <w:ind w:left="0"/>
        <w:jc w:val="both"/>
      </w:pPr>
      <w:r>
        <w:rPr>
          <w:rFonts w:ascii="Times New Roman"/>
          <w:b w:val="false"/>
          <w:i w:val="false"/>
          <w:color w:val="000000"/>
          <w:sz w:val="28"/>
        </w:rPr>
        <w:t>
      бірге тұратын төрт және одан көп кәмелетке толмаған баласы, оның ішінде он сегіз жасқа толғаннан кейін білім беру ұйымдарын бітіретін уақытқа дейін (бірақ жиырма үш жасқа толғанға дейін) жалпы орта, техникалық және кәсіптік, орта білімнен кейінгі, жоғары және (немесе) жоғары оқу орнынан кейінгі білім беру ұйымдарында жалпы білім беретін немесе кәсіптік бағдарламалар күндізгі оқу нысаны бойынша білім алатын балалары бар көпбалалы отбасыларға – 20 000 (жиырма мың) теңге;</w:t>
      </w:r>
    </w:p>
    <w:bookmarkEnd w:id="36"/>
    <w:bookmarkStart w:name="z43" w:id="37"/>
    <w:p>
      <w:pPr>
        <w:spacing w:after="0"/>
        <w:ind w:left="0"/>
        <w:jc w:val="both"/>
      </w:pPr>
      <w:r>
        <w:rPr>
          <w:rFonts w:ascii="Times New Roman"/>
          <w:b w:val="false"/>
          <w:i w:val="false"/>
          <w:color w:val="000000"/>
          <w:sz w:val="28"/>
        </w:rPr>
        <w:t>
      4) 7 мамыр – Отан қорғаушы күні:</w:t>
      </w:r>
    </w:p>
    <w:bookmarkEnd w:id="37"/>
    <w:bookmarkStart w:name="z44" w:id="38"/>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- 200 000 (екі жүз мың) теңге;</w:t>
      </w:r>
    </w:p>
    <w:bookmarkEnd w:id="38"/>
    <w:bookmarkStart w:name="z45" w:id="39"/>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- 200 000 (екі жүз мың) теңге;</w:t>
      </w:r>
    </w:p>
    <w:bookmarkEnd w:id="39"/>
    <w:bookmarkStart w:name="z46" w:id="40"/>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қызметшілеріне, сондай-ақ бұрынғы КСР Одағы ішкі істер және мемлекеттік қауіпсіздік органдарының басшы және қатардағы құрамының адамдарына - 200 000 (екі жүз мың) теңге;</w:t>
      </w:r>
    </w:p>
    <w:bookmarkEnd w:id="40"/>
    <w:bookmarkStart w:name="z47" w:id="41"/>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- 200 000 (екі жүз мың) теңге;</w:t>
      </w:r>
    </w:p>
    <w:bookmarkEnd w:id="41"/>
    <w:bookmarkStart w:name="z48" w:id="42"/>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- 200 000 (екі жүз мың) теңге;</w:t>
      </w:r>
    </w:p>
    <w:bookmarkEnd w:id="42"/>
    <w:bookmarkStart w:name="z49" w:id="43"/>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- 50 000 (елу мың) теңге;</w:t>
      </w:r>
    </w:p>
    <w:bookmarkEnd w:id="43"/>
    <w:bookmarkStart w:name="z50" w:id="44"/>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- 50 000 (елу мың) теңге;</w:t>
      </w:r>
    </w:p>
    <w:bookmarkEnd w:id="44"/>
    <w:bookmarkStart w:name="z51" w:id="45"/>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- 200 000 (екі жүз мың) теңге;</w:t>
      </w:r>
    </w:p>
    <w:bookmarkEnd w:id="45"/>
    <w:bookmarkStart w:name="z52" w:id="46"/>
    <w:p>
      <w:pPr>
        <w:spacing w:after="0"/>
        <w:ind w:left="0"/>
        <w:jc w:val="both"/>
      </w:pPr>
      <w:r>
        <w:rPr>
          <w:rFonts w:ascii="Times New Roman"/>
          <w:b w:val="false"/>
          <w:i w:val="false"/>
          <w:color w:val="000000"/>
          <w:sz w:val="28"/>
        </w:rPr>
        <w:t>
      5) 9 мамыр - Жеңіс күніне орай:</w:t>
      </w:r>
    </w:p>
    <w:bookmarkEnd w:id="46"/>
    <w:bookmarkStart w:name="z53" w:id="47"/>
    <w:p>
      <w:pPr>
        <w:spacing w:after="0"/>
        <w:ind w:left="0"/>
        <w:jc w:val="both"/>
      </w:pPr>
      <w:r>
        <w:rPr>
          <w:rFonts w:ascii="Times New Roman"/>
          <w:b w:val="false"/>
          <w:i w:val="false"/>
          <w:color w:val="000000"/>
          <w:sz w:val="28"/>
        </w:rPr>
        <w:t>
      Ұлы Отан соғысына қатысушыларына, атап айтқанда, Ұлы Отан соғысы кезеңінде, сондай-ақ бұрынғы КСР Одағын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қызметшiлеріне, Ұлы Отан соғысының партизандары мен астыртын әрекет етушiлерiне – 1 000 000 (бір миллион) теңге;</w:t>
      </w:r>
    </w:p>
    <w:bookmarkEnd w:id="47"/>
    <w:bookmarkStart w:name="z54" w:id="48"/>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 мен қызметшілеріне - 200 000 (екі жүз мың) теңге;</w:t>
      </w:r>
    </w:p>
    <w:bookmarkEnd w:id="48"/>
    <w:bookmarkStart w:name="z55" w:id="49"/>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w:t>
      </w:r>
    </w:p>
    <w:bookmarkEnd w:id="49"/>
    <w:bookmarkStart w:name="z56" w:id="50"/>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- 100 000 (жүз мың) теңге;</w:t>
      </w:r>
    </w:p>
    <w:bookmarkEnd w:id="50"/>
    <w:bookmarkStart w:name="z57" w:id="51"/>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- 100 000 (жүз мың) теңге;</w:t>
      </w:r>
    </w:p>
    <w:bookmarkEnd w:id="51"/>
    <w:bookmarkStart w:name="z58" w:id="52"/>
    <w:p>
      <w:pPr>
        <w:spacing w:after="0"/>
        <w:ind w:left="0"/>
        <w:jc w:val="both"/>
      </w:pPr>
      <w:r>
        <w:rPr>
          <w:rFonts w:ascii="Times New Roman"/>
          <w:b w:val="false"/>
          <w:i w:val="false"/>
          <w:color w:val="000000"/>
          <w:sz w:val="28"/>
        </w:rPr>
        <w:t xml:space="preserve">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"Ардагерлер туралы" Қазақстан Республикасы Заңының </w:t>
      </w:r>
      <w:r>
        <w:rPr>
          <w:rFonts w:ascii="Times New Roman"/>
          <w:b w:val="false"/>
          <w:i w:val="false"/>
          <w:color w:val="000000"/>
          <w:sz w:val="28"/>
        </w:rPr>
        <w:t>4</w:t>
      </w:r>
      <w:r>
        <w:rPr>
          <w:rFonts w:ascii="Times New Roman"/>
          <w:b w:val="false"/>
          <w:i w:val="false"/>
          <w:color w:val="000000"/>
          <w:sz w:val="28"/>
        </w:rPr>
        <w:t xml:space="preserve"> – </w:t>
      </w:r>
      <w:r>
        <w:rPr>
          <w:rFonts w:ascii="Times New Roman"/>
          <w:b w:val="false"/>
          <w:i w:val="false"/>
          <w:color w:val="000000"/>
          <w:sz w:val="28"/>
        </w:rPr>
        <w:t>6-баптарында</w:t>
      </w:r>
      <w:r>
        <w:rPr>
          <w:rFonts w:ascii="Times New Roman"/>
          <w:b w:val="false"/>
          <w:i w:val="false"/>
          <w:color w:val="000000"/>
          <w:sz w:val="28"/>
        </w:rPr>
        <w:t xml:space="preserve"> аталған адамдардың отбасыларына - 50 000 (елу мың) теңге;</w:t>
      </w:r>
    </w:p>
    <w:bookmarkEnd w:id="52"/>
    <w:bookmarkStart w:name="z59" w:id="53"/>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отбасыларына, Ленинград қаласының госпитальдары мен ауруханаларының қаза тапқан жұмыскерлерінiң отбасыларына - 50 000 (елу мың) теңге;</w:t>
      </w:r>
    </w:p>
    <w:bookmarkEnd w:id="53"/>
    <w:bookmarkStart w:name="z60" w:id="54"/>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- 50 000 (елу мың) теңге;</w:t>
      </w:r>
    </w:p>
    <w:bookmarkEnd w:id="54"/>
    <w:bookmarkStart w:name="z61" w:id="55"/>
    <w:p>
      <w:pPr>
        <w:spacing w:after="0"/>
        <w:ind w:left="0"/>
        <w:jc w:val="both"/>
      </w:pPr>
      <w:r>
        <w:rPr>
          <w:rFonts w:ascii="Times New Roman"/>
          <w:b w:val="false"/>
          <w:i w:val="false"/>
          <w:color w:val="000000"/>
          <w:sz w:val="28"/>
        </w:rPr>
        <w:t>
      6) 31 мамыр – Саяси қуғын-сүргін және ашаршылық құрбандарын еске алу күні:</w:t>
      </w:r>
    </w:p>
    <w:bookmarkEnd w:id="55"/>
    <w:bookmarkStart w:name="z62" w:id="56"/>
    <w:p>
      <w:pPr>
        <w:spacing w:after="0"/>
        <w:ind w:left="0"/>
        <w:jc w:val="both"/>
      </w:pPr>
      <w:r>
        <w:rPr>
          <w:rFonts w:ascii="Times New Roman"/>
          <w:b w:val="false"/>
          <w:i w:val="false"/>
          <w:color w:val="000000"/>
          <w:sz w:val="28"/>
        </w:rPr>
        <w:t>
      саяси құғын-сүргін құрбандарына және саяси құғын-сүргіннен зардап шеккен тұлғаларға - 20 000 (жиырма мың) теңге;</w:t>
      </w:r>
    </w:p>
    <w:bookmarkEnd w:id="56"/>
    <w:bookmarkStart w:name="z63" w:id="57"/>
    <w:p>
      <w:pPr>
        <w:spacing w:after="0"/>
        <w:ind w:left="0"/>
        <w:jc w:val="both"/>
      </w:pPr>
      <w:r>
        <w:rPr>
          <w:rFonts w:ascii="Times New Roman"/>
          <w:b w:val="false"/>
          <w:i w:val="false"/>
          <w:color w:val="000000"/>
          <w:sz w:val="28"/>
        </w:rPr>
        <w:t>
      7) 1 қазан - Қарттар күні:</w:t>
      </w:r>
    </w:p>
    <w:bookmarkEnd w:id="57"/>
    <w:bookmarkStart w:name="z64" w:id="58"/>
    <w:p>
      <w:pPr>
        <w:spacing w:after="0"/>
        <w:ind w:left="0"/>
        <w:jc w:val="both"/>
      </w:pPr>
      <w:r>
        <w:rPr>
          <w:rFonts w:ascii="Times New Roman"/>
          <w:b w:val="false"/>
          <w:i w:val="false"/>
          <w:color w:val="000000"/>
          <w:sz w:val="28"/>
        </w:rPr>
        <w:t>
      70 жасқа толған және одан жоғары жастағы зейнеткерлерге – 20 000 (жиырма мың) теңге;</w:t>
      </w:r>
    </w:p>
    <w:bookmarkEnd w:id="58"/>
    <w:bookmarkStart w:name="z65" w:id="59"/>
    <w:p>
      <w:pPr>
        <w:spacing w:after="0"/>
        <w:ind w:left="0"/>
        <w:jc w:val="both"/>
      </w:pPr>
      <w:r>
        <w:rPr>
          <w:rFonts w:ascii="Times New Roman"/>
          <w:b w:val="false"/>
          <w:i w:val="false"/>
          <w:color w:val="000000"/>
          <w:sz w:val="28"/>
        </w:rPr>
        <w:t>
      8) Қазан айының екінші жексенбісі – Қазақстан Республикасының Мүгедектігі бар адамдар күні:</w:t>
      </w:r>
    </w:p>
    <w:bookmarkEnd w:id="59"/>
    <w:bookmarkStart w:name="z66" w:id="60"/>
    <w:p>
      <w:pPr>
        <w:spacing w:after="0"/>
        <w:ind w:left="0"/>
        <w:jc w:val="both"/>
      </w:pPr>
      <w:r>
        <w:rPr>
          <w:rFonts w:ascii="Times New Roman"/>
          <w:b w:val="false"/>
          <w:i w:val="false"/>
          <w:color w:val="000000"/>
          <w:sz w:val="28"/>
        </w:rPr>
        <w:t>
      бірінші, екінші және үшінші топтардағы мүгедектігі бар адамдарға, жеті жасқа дейінгі мүгедектігі бар балаларға, бірінші, екінші, үшінші топтағы жеті жастан он сегіз жасқа дейінгі мүгедектігі бар балаларға – 20 000 (жиырма мың) теңге;</w:t>
      </w:r>
    </w:p>
    <w:bookmarkEnd w:id="60"/>
    <w:bookmarkStart w:name="z67" w:id="61"/>
    <w:p>
      <w:pPr>
        <w:spacing w:after="0"/>
        <w:ind w:left="0"/>
        <w:jc w:val="both"/>
      </w:pPr>
      <w:r>
        <w:rPr>
          <w:rFonts w:ascii="Times New Roman"/>
          <w:b w:val="false"/>
          <w:i w:val="false"/>
          <w:color w:val="000000"/>
          <w:sz w:val="28"/>
        </w:rPr>
        <w:t>
      9) 16 желтоқсан – Тәуелсіздік күні:</w:t>
      </w:r>
    </w:p>
    <w:bookmarkEnd w:id="61"/>
    <w:bookmarkStart w:name="z68" w:id="62"/>
    <w:p>
      <w:pPr>
        <w:spacing w:after="0"/>
        <w:ind w:left="0"/>
        <w:jc w:val="both"/>
      </w:pPr>
      <w:r>
        <w:rPr>
          <w:rFonts w:ascii="Times New Roman"/>
          <w:b w:val="false"/>
          <w:i w:val="false"/>
          <w:color w:val="000000"/>
          <w:sz w:val="28"/>
        </w:rPr>
        <w:t xml:space="preserve">
      Қазақстандағы 1986 жылғы 17-18 желтоқсан оқиғаларына қатысып, Қазақстан Республикасының "Жаппай саяси қуғын-сүргіндер құрбандарын ақтау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сәйкес ақталған тұлғаларға - 200 000 (екі жүз мың) теңге.</w:t>
      </w:r>
    </w:p>
    <w:bookmarkEnd w:id="62"/>
    <w:bookmarkStart w:name="z69" w:id="63"/>
    <w:p>
      <w:pPr>
        <w:spacing w:after="0"/>
        <w:ind w:left="0"/>
        <w:jc w:val="both"/>
      </w:pPr>
      <w:r>
        <w:rPr>
          <w:rFonts w:ascii="Times New Roman"/>
          <w:b w:val="false"/>
          <w:i w:val="false"/>
          <w:color w:val="000000"/>
          <w:sz w:val="28"/>
        </w:rPr>
        <w:t>
      6. Әлеуметтік көмек мұқтаж азаматтардың келесі жекелеген санаттарына бір рет және (немесе) мезгіл-мезгіл көрсетіледі:</w:t>
      </w:r>
    </w:p>
    <w:bookmarkEnd w:id="63"/>
    <w:bookmarkStart w:name="z70" w:id="64"/>
    <w:p>
      <w:pPr>
        <w:spacing w:after="0"/>
        <w:ind w:left="0"/>
        <w:jc w:val="both"/>
      </w:pPr>
      <w:r>
        <w:rPr>
          <w:rFonts w:ascii="Times New Roman"/>
          <w:b w:val="false"/>
          <w:i w:val="false"/>
          <w:color w:val="000000"/>
          <w:sz w:val="28"/>
        </w:rPr>
        <w:t>
      1) дүлей апаттың немесе өрттің салдарынан зардап шегу себеппен азаматқа (отбасына) не оның мүлкіне зиян келуіне – бір рет жан басына шаққандағы орташа кірісі есепке алынбай 100 (жүз) айлық есептік көрсеткіш мөлшерінде. Әлеуметтік көмекке жүгіну мерзімі - жағдай туындаған сәттен бастап үш айдан кешіктірмей;</w:t>
      </w:r>
    </w:p>
    <w:bookmarkEnd w:id="64"/>
    <w:bookmarkStart w:name="z71" w:id="65"/>
    <w:p>
      <w:pPr>
        <w:spacing w:after="0"/>
        <w:ind w:left="0"/>
        <w:jc w:val="both"/>
      </w:pPr>
      <w:r>
        <w:rPr>
          <w:rFonts w:ascii="Times New Roman"/>
          <w:b w:val="false"/>
          <w:i w:val="false"/>
          <w:color w:val="000000"/>
          <w:sz w:val="28"/>
        </w:rPr>
        <w:t>
      2) әлеуметтік мәні бар аурулардың және айналадағыларға қауіп төндіретін аурулардың салдарынан тыныс-тіршілігінің шектелуіне байланысты адамға (отбасыға):</w:t>
      </w:r>
    </w:p>
    <w:bookmarkEnd w:id="65"/>
    <w:bookmarkStart w:name="z72" w:id="66"/>
    <w:p>
      <w:pPr>
        <w:spacing w:after="0"/>
        <w:ind w:left="0"/>
        <w:jc w:val="both"/>
      </w:pPr>
      <w:r>
        <w:rPr>
          <w:rFonts w:ascii="Times New Roman"/>
          <w:b w:val="false"/>
          <w:i w:val="false"/>
          <w:color w:val="000000"/>
          <w:sz w:val="28"/>
        </w:rPr>
        <w:t>
      амбулаториялық емделу кезеңінде "туберкулез" әлеуметтік мәні бар ауруы бар адамдарға - жылына 1 рет жан басына шаққандағы орташа кірісі есепке алынбай 30 (отыз) айлық есептік көрсеткіш мөлшерінде;</w:t>
      </w:r>
    </w:p>
    <w:bookmarkEnd w:id="66"/>
    <w:bookmarkStart w:name="z73" w:id="67"/>
    <w:p>
      <w:pPr>
        <w:spacing w:after="0"/>
        <w:ind w:left="0"/>
        <w:jc w:val="both"/>
      </w:pPr>
      <w:r>
        <w:rPr>
          <w:rFonts w:ascii="Times New Roman"/>
          <w:b w:val="false"/>
          <w:i w:val="false"/>
          <w:color w:val="000000"/>
          <w:sz w:val="28"/>
        </w:rPr>
        <w:t>
      стационарлық емдеуден кейін "қатерлі ісіктер" әлеуметтік мәні бар ауруы бар адамадарға - жылына 1 рет жан басына шаққандағы орташа кірісі есепке алынбай 30 (отыз) айлық есептік көрсеткіш мөлшерінде;</w:t>
      </w:r>
    </w:p>
    <w:bookmarkEnd w:id="67"/>
    <w:bookmarkStart w:name="z74" w:id="68"/>
    <w:p>
      <w:pPr>
        <w:spacing w:after="0"/>
        <w:ind w:left="0"/>
        <w:jc w:val="both"/>
      </w:pPr>
      <w:r>
        <w:rPr>
          <w:rFonts w:ascii="Times New Roman"/>
          <w:b w:val="false"/>
          <w:i w:val="false"/>
          <w:color w:val="000000"/>
          <w:sz w:val="28"/>
        </w:rPr>
        <w:t>
      иммунитет тапшылығы вирусы аурумен ауыратын және диспансерлік есепте тұрған адамдарға - жылына 1 рет жан басына шаққандағы орташа кірісі есепке алынбай 30 (отыз) айлық есептік көрсеткіш мөлшерінде;</w:t>
      </w:r>
    </w:p>
    <w:bookmarkEnd w:id="68"/>
    <w:bookmarkStart w:name="z75" w:id="69"/>
    <w:p>
      <w:pPr>
        <w:spacing w:after="0"/>
        <w:ind w:left="0"/>
        <w:jc w:val="both"/>
      </w:pPr>
      <w:r>
        <w:rPr>
          <w:rFonts w:ascii="Times New Roman"/>
          <w:b w:val="false"/>
          <w:i w:val="false"/>
          <w:color w:val="000000"/>
          <w:sz w:val="28"/>
        </w:rPr>
        <w:t>
      иммунитет тапшылығы вирусы аурумен жұқпаланған, диспансерлік есепте тұрған балалардың ата-аналарына немесе өзге де заңды өкілдеріне – ай сайын жан басына шаққандағы орташа кірісі есепке алынбай тиісті қаржы жылына арналған Қазақстан Республикасының "Республикалық бюджет туралы" Заңында белгіленген ең төмен күнкөріс деңгейінің 2 (екі) еселенген мөлшерде;</w:t>
      </w:r>
    </w:p>
    <w:bookmarkEnd w:id="69"/>
    <w:bookmarkStart w:name="z76" w:id="70"/>
    <w:p>
      <w:pPr>
        <w:spacing w:after="0"/>
        <w:ind w:left="0"/>
        <w:jc w:val="both"/>
      </w:pPr>
      <w:r>
        <w:rPr>
          <w:rFonts w:ascii="Times New Roman"/>
          <w:b w:val="false"/>
          <w:i w:val="false"/>
          <w:color w:val="000000"/>
          <w:sz w:val="28"/>
        </w:rPr>
        <w:t>
      3) бас бостандығынан айыру орындарынан босатылған және пробация қызметінің есебінде болған адамдарға босатылғаны туралы анықтама негізінде – бір рет жан басына шаққандағы орташа кірісі есепке алынбай 20 (жиырма) айлық есептік көрсеткіш мөлшерінде. Әлеуметтік көмекке жүгіну мерзімі - жағдай туындаған сәттен бастап алты айдан кешіктірмей;</w:t>
      </w:r>
    </w:p>
    <w:bookmarkEnd w:id="70"/>
    <w:bookmarkStart w:name="z77" w:id="71"/>
    <w:p>
      <w:pPr>
        <w:spacing w:after="0"/>
        <w:ind w:left="0"/>
        <w:jc w:val="both"/>
      </w:pPr>
      <w:r>
        <w:rPr>
          <w:rFonts w:ascii="Times New Roman"/>
          <w:b w:val="false"/>
          <w:i w:val="false"/>
          <w:color w:val="000000"/>
          <w:sz w:val="28"/>
        </w:rPr>
        <w:t xml:space="preserve">
      4) мүгедектігі бар адамды абилитациялаудың және оңалтудың жеке бағдарламасына сәйкес бірінші топтағы мүгедектігі бар адамдарды санаторий-курорттық емдеуге алып жүрген адамдарға санаторий-курорттық ұйымда болу құнына Үлгілік қағидалардың </w:t>
      </w:r>
      <w:r>
        <w:rPr>
          <w:rFonts w:ascii="Times New Roman"/>
          <w:b w:val="false"/>
          <w:i w:val="false"/>
          <w:color w:val="000000"/>
          <w:sz w:val="28"/>
        </w:rPr>
        <w:t>12-тармағының</w:t>
      </w:r>
      <w:r>
        <w:rPr>
          <w:rFonts w:ascii="Times New Roman"/>
          <w:b w:val="false"/>
          <w:i w:val="false"/>
          <w:color w:val="000000"/>
          <w:sz w:val="28"/>
        </w:rPr>
        <w:t xml:space="preserve"> 1) тармақшасында көрсетілген құжаттарды және санаторий-курорттық емдеуді алу туралы растайтын құжаттарды (санаторий-курорттық ем алу туралы актісі, шот-фактура) қоса ұсына отырып өтініш негізінде – жылына 1 рет жан басына шаққандағы орташа кірісі есепке алынбай кепілдік берілген соманың 70 (жетпіс) пайызы мөлшерінде;</w:t>
      </w:r>
    </w:p>
    <w:bookmarkEnd w:id="71"/>
    <w:bookmarkStart w:name="z78" w:id="72"/>
    <w:p>
      <w:pPr>
        <w:spacing w:after="0"/>
        <w:ind w:left="0"/>
        <w:jc w:val="both"/>
      </w:pPr>
      <w:r>
        <w:rPr>
          <w:rFonts w:ascii="Times New Roman"/>
          <w:b w:val="false"/>
          <w:i w:val="false"/>
          <w:color w:val="000000"/>
          <w:sz w:val="28"/>
        </w:rPr>
        <w:t>
      5) жасының егде тартуына байланысты өзіне-өзі күтім жасай алмайтын адамдарға және бірінші, екінші топтардағы мүгедектігі бар жалғызбасты адамдарға – жылына бір рет жан басына шаққандағы орташа кірісі есепке алынбай 12 (он екі) айлық есептік көрсеткіш мөлшерінде.</w:t>
      </w:r>
    </w:p>
    <w:bookmarkEnd w:id="72"/>
    <w:bookmarkStart w:name="z79" w:id="73"/>
    <w:p>
      <w:pPr>
        <w:spacing w:after="0"/>
        <w:ind w:left="0"/>
        <w:jc w:val="both"/>
      </w:pPr>
      <w:r>
        <w:rPr>
          <w:rFonts w:ascii="Times New Roman"/>
          <w:b w:val="false"/>
          <w:i w:val="false"/>
          <w:color w:val="000000"/>
          <w:sz w:val="28"/>
        </w:rPr>
        <w:t>
      7. Мүгедектігі бар адамдарға және әлеуметтік мәні бар ауруы бар адамдарға, тегін медициналық көмектің кепілдік берілген көлеміне кірмейтін дәрілік заттарды сатып алуға қаржы жылына арналған Қазақстан Республикасының "Республикалық бюджет туралы" Заңында белгіленген ең төменгі күнкөріс деңгейінің 2 (екі) еселенген мөлшерінен аспайтын жан басына шаққандағы орташа кірісі болған кезде әлеуметтік көмек жылына 1 рет 20 (жиырма) айлық есептік мөлшерінде медициналық дәрігерлік-консультациялық комиссияның, емдеуші дәрігердің рецепті және кассалық чек негізінде көрсетіледі.</w:t>
      </w:r>
    </w:p>
    <w:bookmarkEnd w:id="73"/>
    <w:bookmarkStart w:name="z80" w:id="74"/>
    <w:p>
      <w:pPr>
        <w:spacing w:after="0"/>
        <w:ind w:left="0"/>
        <w:jc w:val="both"/>
      </w:pPr>
      <w:r>
        <w:rPr>
          <w:rFonts w:ascii="Times New Roman"/>
          <w:b w:val="false"/>
          <w:i w:val="false"/>
          <w:color w:val="000000"/>
          <w:sz w:val="28"/>
        </w:rPr>
        <w:t>
      8. Тұрғын үйді газдандыру бойынша көрсетілетін қызметтерге ақы төлеуге бір реттік әлеуметтік көмек оның меншік иелері не меншік иесінің бірге тұратын отбасы мүшелері болып табылатын жеке тұрғын үйлерде тұратын азаматтарға (отбасыларға), оларда және бірге тұратын отбасы мүшелерінде басқа тұрғын үй болмаған және жан басына шаққандағы орташа кірісі 2 (екі) еселенген ең төмен күнкөріс деңгейінен аспаған жағдайда көрсетіледі.</w:t>
      </w:r>
    </w:p>
    <w:bookmarkEnd w:id="74"/>
    <w:bookmarkStart w:name="z81" w:id="75"/>
    <w:p>
      <w:pPr>
        <w:spacing w:after="0"/>
        <w:ind w:left="0"/>
        <w:jc w:val="both"/>
      </w:pPr>
      <w:r>
        <w:rPr>
          <w:rFonts w:ascii="Times New Roman"/>
          <w:b w:val="false"/>
          <w:i w:val="false"/>
          <w:color w:val="000000"/>
          <w:sz w:val="28"/>
        </w:rPr>
        <w:t>
      Әлеуметтік көмектің мөлшері өтініш берушінің газ жабдығын жүргізуге және орнатуға байланысты нақты шығындарын негізге ала отырып айқындалады, бірақ 250 (екі жүз елу) айлық есептік көрсеткіштен аспайды.</w:t>
      </w:r>
    </w:p>
    <w:bookmarkEnd w:id="75"/>
    <w:bookmarkStart w:name="z82" w:id="76"/>
    <w:p>
      <w:pPr>
        <w:spacing w:after="0"/>
        <w:ind w:left="0"/>
        <w:jc w:val="both"/>
      </w:pPr>
      <w:r>
        <w:rPr>
          <w:rFonts w:ascii="Times New Roman"/>
          <w:b w:val="false"/>
          <w:i w:val="false"/>
          <w:color w:val="000000"/>
          <w:sz w:val="28"/>
        </w:rPr>
        <w:t xml:space="preserve">
      9. "Ардагерлер туралы" Қазақстан Республикасы Заңының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ардагерлер мен басқа да адамдарға әлеуметтік көмек жылына 1 рет жан басына шаққандағы орташа кірісі есепке алынбай 10 (он) айлық есептік көрсеткіш мөлшерінде көрсетіледі.</w:t>
      </w:r>
    </w:p>
    <w:bookmarkEnd w:id="76"/>
    <w:bookmarkStart w:name="z83" w:id="77"/>
    <w:p>
      <w:pPr>
        <w:spacing w:after="0"/>
        <w:ind w:left="0"/>
        <w:jc w:val="both"/>
      </w:pPr>
      <w:r>
        <w:rPr>
          <w:rFonts w:ascii="Times New Roman"/>
          <w:b w:val="false"/>
          <w:i w:val="false"/>
          <w:color w:val="000000"/>
          <w:sz w:val="28"/>
        </w:rPr>
        <w:t>
      10. Әрбір жекелеген жағдайда көрсетілетін әлеуметтік көмек мөлшерін арнайы комиссия айқындайды, ол оны әлеуметтік көмек көрсету қажеттілігі туралы қорытындыда көрсетеді.</w:t>
      </w:r>
    </w:p>
    <w:bookmarkEnd w:id="77"/>
    <w:bookmarkStart w:name="z84" w:id="78"/>
    <w:p>
      <w:pPr>
        <w:spacing w:after="0"/>
        <w:ind w:left="0"/>
        <w:jc w:val="left"/>
      </w:pPr>
      <w:r>
        <w:rPr>
          <w:rFonts w:ascii="Times New Roman"/>
          <w:b/>
          <w:i w:val="false"/>
          <w:color w:val="000000"/>
        </w:rPr>
        <w:t xml:space="preserve"> 3-тарау. Әлеуметтік көмек көрсету тәртібі</w:t>
      </w:r>
    </w:p>
    <w:bookmarkEnd w:id="78"/>
    <w:bookmarkStart w:name="z85" w:id="79"/>
    <w:p>
      <w:pPr>
        <w:spacing w:after="0"/>
        <w:ind w:left="0"/>
        <w:jc w:val="both"/>
      </w:pPr>
      <w:r>
        <w:rPr>
          <w:rFonts w:ascii="Times New Roman"/>
          <w:b w:val="false"/>
          <w:i w:val="false"/>
          <w:color w:val="000000"/>
          <w:sz w:val="28"/>
        </w:rPr>
        <w:t>
      11. Әлеуметтік көмек көрсету тәртібі Үлгілік қағидаларға сәйкес айқындалады.</w:t>
      </w:r>
    </w:p>
    <w:bookmarkEnd w:id="79"/>
    <w:bookmarkStart w:name="z86" w:id="80"/>
    <w:p>
      <w:pPr>
        <w:spacing w:after="0"/>
        <w:ind w:left="0"/>
        <w:jc w:val="both"/>
      </w:pPr>
      <w:r>
        <w:rPr>
          <w:rFonts w:ascii="Times New Roman"/>
          <w:b w:val="false"/>
          <w:i w:val="false"/>
          <w:color w:val="000000"/>
          <w:sz w:val="28"/>
        </w:rPr>
        <w:t>
      12. Атаулы күндер мен мереке күндеріне орай әлеуметтік көмек оны алушылардан өтініштер талап етілмей көрсетіледі.</w:t>
      </w:r>
    </w:p>
    <w:bookmarkEnd w:id="80"/>
    <w:bookmarkStart w:name="z87" w:id="81"/>
    <w:p>
      <w:pPr>
        <w:spacing w:after="0"/>
        <w:ind w:left="0"/>
        <w:jc w:val="both"/>
      </w:pPr>
      <w:r>
        <w:rPr>
          <w:rFonts w:ascii="Times New Roman"/>
          <w:b w:val="false"/>
          <w:i w:val="false"/>
          <w:color w:val="000000"/>
          <w:sz w:val="28"/>
        </w:rPr>
        <w:t>
      Әлеуметтік көмекті алушылардың санаттарын ЖАО белгілейді, содан кейін уәкілетті ұйымға не өзге де ұйымдарға сұраныс жіберу арқылы олардың тізімдері қалыптастырылады.</w:t>
      </w:r>
    </w:p>
    <w:bookmarkEnd w:id="81"/>
    <w:bookmarkStart w:name="z88" w:id="82"/>
    <w:p>
      <w:pPr>
        <w:spacing w:after="0"/>
        <w:ind w:left="0"/>
        <w:jc w:val="both"/>
      </w:pPr>
      <w:r>
        <w:rPr>
          <w:rFonts w:ascii="Times New Roman"/>
          <w:b w:val="false"/>
          <w:i w:val="false"/>
          <w:color w:val="000000"/>
          <w:sz w:val="28"/>
        </w:rPr>
        <w:t xml:space="preserve">
      13. Мұқтаж азаматтардың жекелеген санаттарына берілетін әлеуметтік көмекті алу үшін өтініш беруші өзінің немесе отбасының атынан жергілікті әлеуметтік көмек көрсету жөніндегі органға Үлгілік қағидалардың </w:t>
      </w:r>
      <w:r>
        <w:rPr>
          <w:rFonts w:ascii="Times New Roman"/>
          <w:b w:val="false"/>
          <w:i w:val="false"/>
          <w:color w:val="000000"/>
          <w:sz w:val="28"/>
        </w:rPr>
        <w:t>12 тармағына</w:t>
      </w:r>
      <w:r>
        <w:rPr>
          <w:rFonts w:ascii="Times New Roman"/>
          <w:b w:val="false"/>
          <w:i w:val="false"/>
          <w:color w:val="000000"/>
          <w:sz w:val="28"/>
        </w:rPr>
        <w:t xml:space="preserve"> сәйкес өтініш береді.</w:t>
      </w:r>
    </w:p>
    <w:bookmarkEnd w:id="82"/>
    <w:bookmarkStart w:name="z89" w:id="83"/>
    <w:p>
      <w:pPr>
        <w:spacing w:after="0"/>
        <w:ind w:left="0"/>
        <w:jc w:val="both"/>
      </w:pPr>
      <w:r>
        <w:rPr>
          <w:rFonts w:ascii="Times New Roman"/>
          <w:b w:val="false"/>
          <w:i w:val="false"/>
          <w:color w:val="000000"/>
          <w:sz w:val="28"/>
        </w:rPr>
        <w:t>
      14. Әлеуметтік көмек көрсетуге жұмсалатын шығыстарды қаржыландыру Жаңаарқа ауданының бюджетінде көзделген ағымдағы қаржы жылына арналған қаражат шегінде жүзеге асырылады.</w:t>
      </w:r>
    </w:p>
    <w:bookmarkEnd w:id="83"/>
    <w:bookmarkStart w:name="z90" w:id="84"/>
    <w:p>
      <w:pPr>
        <w:spacing w:after="0"/>
        <w:ind w:left="0"/>
        <w:jc w:val="both"/>
      </w:pPr>
      <w:r>
        <w:rPr>
          <w:rFonts w:ascii="Times New Roman"/>
          <w:b w:val="false"/>
          <w:i w:val="false"/>
          <w:color w:val="000000"/>
          <w:sz w:val="28"/>
        </w:rPr>
        <w:t>
      15. Әлеуметтік көмек:</w:t>
      </w:r>
    </w:p>
    <w:bookmarkEnd w:id="84"/>
    <w:bookmarkStart w:name="z91" w:id="85"/>
    <w:p>
      <w:pPr>
        <w:spacing w:after="0"/>
        <w:ind w:left="0"/>
        <w:jc w:val="both"/>
      </w:pPr>
      <w:r>
        <w:rPr>
          <w:rFonts w:ascii="Times New Roman"/>
          <w:b w:val="false"/>
          <w:i w:val="false"/>
          <w:color w:val="000000"/>
          <w:sz w:val="28"/>
        </w:rPr>
        <w:t>
      1) алушы қайтыс болған;</w:t>
      </w:r>
    </w:p>
    <w:bookmarkEnd w:id="85"/>
    <w:bookmarkStart w:name="z92" w:id="86"/>
    <w:p>
      <w:pPr>
        <w:spacing w:after="0"/>
        <w:ind w:left="0"/>
        <w:jc w:val="both"/>
      </w:pPr>
      <w:r>
        <w:rPr>
          <w:rFonts w:ascii="Times New Roman"/>
          <w:b w:val="false"/>
          <w:i w:val="false"/>
          <w:color w:val="000000"/>
          <w:sz w:val="28"/>
        </w:rPr>
        <w:t>
      2) алушы тиісті әкімшілік-аумақтық бірліктің шегінен тыс жерге тұрақты тұруға кеткен;</w:t>
      </w:r>
    </w:p>
    <w:bookmarkEnd w:id="86"/>
    <w:bookmarkStart w:name="z93" w:id="87"/>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bookmarkEnd w:id="87"/>
    <w:bookmarkStart w:name="z94" w:id="88"/>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88"/>
    <w:bookmarkStart w:name="z95" w:id="89"/>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End w:id="89"/>
    <w:bookmarkStart w:name="z96" w:id="90"/>
    <w:p>
      <w:pPr>
        <w:spacing w:after="0"/>
        <w:ind w:left="0"/>
        <w:jc w:val="both"/>
      </w:pPr>
      <w:r>
        <w:rPr>
          <w:rFonts w:ascii="Times New Roman"/>
          <w:b w:val="false"/>
          <w:i w:val="false"/>
          <w:color w:val="000000"/>
          <w:sz w:val="28"/>
        </w:rPr>
        <w:t>
      16.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90"/>
    <w:bookmarkStart w:name="z97" w:id="91"/>
    <w:p>
      <w:pPr>
        <w:spacing w:after="0"/>
        <w:ind w:left="0"/>
        <w:jc w:val="both"/>
      </w:pPr>
      <w:r>
        <w:rPr>
          <w:rFonts w:ascii="Times New Roman"/>
          <w:b w:val="false"/>
          <w:i w:val="false"/>
          <w:color w:val="000000"/>
          <w:sz w:val="28"/>
        </w:rPr>
        <w:t>
      17.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