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ff43" w14:textId="618f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әкімдігінің 2017 жылғы 11 қаңтардағы № 5 "Текелі қаласында мүгедектерді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қаласы әкімдігінің 2024 жылғы 22 ақпандағы № 49 қаулысы. Жетісу облысы Әділет департаментінде 2024 жылы 22 ақпанда № 162-19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Текелі қаласы әкімдігінің 2017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 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қаласында мүгедектерді жұмысқа орналастыру үшін жұмыс орындарына квота белгілеу туралы" қаулысының күші жойылды деп танылсын (Нормативтік құқықтық актілерді мемлекеттік тіркеу тізімінде № 109169 болып тіркелген).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қала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