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9b62" w14:textId="d439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Текелі қалалық мәслихатының 2020 жылғы 1 қазандағы "Текелі қаласында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туралы" № 51-305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Текелі қалалық мәслихатының 2024 жылғы 26 ақпандағы № 14-73 шешімі. Жетісу облысы Әділет департаментінде 2024 жылы 28 ақпанда № 167-19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Текелі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қалалық мәслихатының 2020 жылғы 1 қазандағы "Текелі қаласында бейбіт жиналыстарды ұйымдастыру және өткізу үшін арнайы орындарды, бейбіт жиналыстарды ұйымдастыру және өткізу үшін арнайы орындарды пайдалану тәртібін, олардың шекті толу нормаларын, сондай-ақ бейбіт жиналыстарды ұйымдастыру және өткізу үшін арнайы орындарды материалдық-техникалық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туралы" </w:t>
      </w:r>
      <w:r>
        <w:rPr>
          <w:rFonts w:ascii="Times New Roman"/>
          <w:b w:val="false"/>
          <w:i w:val="false"/>
          <w:color w:val="000000"/>
          <w:sz w:val="28"/>
        </w:rPr>
        <w:t>№ 51-305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 147237 болып тіркелген) келесі өзгеріс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"150" саны "800" санымен ауыстырылсын.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Текелі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Тугулбаев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