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a877" w14:textId="b54a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2023 жылғы 26 желтоқсандағы "Текелі қаласы бойынша шетелдіктер үшін туристік жарнаның мөлшерлемелерін бекіту туралы" № 11-64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2024 жылғы 26 ақпандағы № 14-75 шешімі. Жетісу облысы Әділет департаментінде 2024 жылы 28 ақпанда № 168-19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2023 жылғы 26 желтоқсандағы "Текелі қаласы бойынша шетелдіктер үшін туристік жарнаның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11-64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191936 болып тіркелген) шешімінің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