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c173" w14:textId="fe1c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2015 жылғы 27 сәуірдегі №40-249 "Ақсу аудандық мәслихатының аппараты" мемлекеттік мекемесінің Ережесін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аудандық мәслихатының 2024 жылғы 10 маусымдағы № 31-140 шешімі. Жетісу облысы Әділет департаментінде 2024 жылы 14 маусымда № 226-19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2015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40-249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"Ақсу аудандық мәслихатының аппараты" мемлекеттік мекемесінің Ережесін бекіту туралы" (Нормативтік құқықтық актілерді мемлекеттік тіркеу тізілімінде № 90320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