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6844" w14:textId="46b6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әкімінің 2021 жылғы 14 шілдедегі №37 "Алакөл ауданы бойынша дауыс беруді өткізу және дауыс санау үшін сайлау учаскелерін құру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ауданы әкімінің 2024 жылғы 29 мамырдағы № 37 шешімі. Жетісу облысы Әділет департаментінде 2024 жылы 31 мамырда № 219-19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Алакөл ауданының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Алакөл ауданы әкімінің "Алакөл ауданы бойынша дауыс беруді өткізу және дауыс санау үшін сайлау учаскелерін құру туралы" 2021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176832 тіркелген) шешіміне келесідей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№ 45 сайлау учаскесі.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қаласы, Жеңіс көшесі № 77, "Жетісу облысы білім басқармасының Алакөл ауданы бойынша білім бөлімі" мемлекеттік мекемесінің "Ілияс Жансүгіров атындағы мектеп жасына дейінгі шағын орталығы бар орта мектеп" коммуналдық мемлекеттік мекемесі.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Үшарал қаласы, Жамбыл, Құрманғазы, Б. Майлин, Шәкәрім, Ғ. Мүсірепов, Мағжан Жұмабайұлы, Төле би № 2-ден 146-ға дейін (жұп жағы), № 1-ден 87-ге дейін (тақ жағы), Б. Момышұлы № 2-ден 82-ге дейін (жұп жағы), Б.Ыдырышұлы № 2-ден 28-ге дейін (жұп жағы), № 1-ден 59-ға дейін (тақ жағы), Т. Қарайғанов № 2-ден 44-ке дейін (жұп жағы), № 1-ден 51-ге дейін (тақ жағы), Абылайхан № 2-ден 40-қа дейін (жұп жағы), № 1-ден 39-ға дейін (тақ жағы), В.Тощенко № 2-ден 40-қа дейін (жұп жағы), № 1-ден 37-ге дейін (тақ жағы), Бексұлтан төре № 2-ден 30-ға дейін (жұп жағы), № 3-тен 37-ге дейін (тақ жағы), Абай № 9-дан 21-ге дейін (тақ жағы), Жеңіс № 2-ден 146-ға дейін (жұп жағы), №1-ден 129-ға дейін (тақ жағы), Қабанбай батыр № 2-ден 90-ға дейін (жұп жағы), № 1-ден 93-ке дейін (тақ жағы), В. Кашлаков № 2-ден 70-ке дейін (жұп жағы), № 1-ден 91-ге дейін (тақ жағы) көшелері.".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"А.Жұбанов" сөзінен кейін "Арап Әмірұлы" сөзімен толықтырылсын;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"Жеңіс № 131-ден 213-ке дейін (тақ жағы), № 148-ден 232-ге дейін (жұп жағы)" деген сөздер "Жеңіс № 131-ден 205-ке дейін (тақ жағы), № 148-ден 236-ге дейін (жұп жағы)" деген сөздерімен ауыстырылсын.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3-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"8 - март" деген сөздер "8 наурыз" деген сөздерімен ауыстырылсын.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№ 48 сайлау учаскесі.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қаласы, С. Құсайын көшесі № 79, "Жетісу облысы білім басқармасының Алакөл ауданы бойынша білім бөлімі" мемлекеттік мекемесінің "Ахмет Байтұрсынұлы атындағы орта мектебі" коммуналдық мемлекеттік мекемесі.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Үшарал қаласы, Ы. Алтынсарин, Қ. Сәтпаев, Ы. Әлібаев № 82-ден 128-ге дейін (жұп және тақ жағы), Исағұл Жолжанов №1-ден 8-ге дейін (жұп және тақ жағы), С. Құсайын № 60-тан 116-ға дейін (жұп жағы) № 61-ден 97-ге дейін (тақ жағы), Бөгенбай батыр № 55-тен 153-ке дейін (тақ жағы), № 60-тан 156-ға дейін (жұп жағы), Д. Қонаев № 29-дан 99-ға дейін (жұп және тақ жағы), Панфилов № 1-ден 53-ке дейін (тақ жағы), № 2-ден 66-ға дейін (жұп жағы), Г. Безродных № 21-ден 61-ге дейін (тақ жағы), Ә. Тиірменов № 22-ден 30-ға дейін (жұп жағы), М. Дулепов № 25-тен 29-ға дейін (тақ жағы), І. Жансүгіров № 38-ден 56-ға дейін (жұп жағы), № 39-дан 47-ге дейін (тақ жағы), Абай № 18-ден 50-ге дейін (жұп жағы), Б. Момышұлы № 93-тен 207-ге дейін (тақ жағы), Ш. Қалдаяқов № 5-тен 13-ке дейін (тақ жағы), № 10-нан 18-ге дейін (жұп жағы) көшелері.".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6-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"Жеңіс № 238-ден 298-ке дейін (жұп жағы), № 213-ден 283-ге дейін (тақ жағы)" деген сөздер "Жеңіс № 238-ден 272-ке дейін (жұп жағы), № 207-ден 221-ге дейін (тақ жағы)" деген сөздерімен ауыстырылсын.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"Жеңіс № 238-ден 298-ке дейін (жұп жағы), № 213-ден 283-ге дейін (тақ жағы)" деген сөздерінен кейін "Зейнеп Қойшыбаева №274-ден 298-ге дейін (жұп жағы), №223-тен 283-ге дейін (тақ жағы)" деген сөздерімен толықтырылсын.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17-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№ 61 сайлау учаскесі.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Бескөл бекеті, М. Шоқай көшесі № 1, "Жетісу облысы білім басқармасының Алакөл ауданы бойынша білім бөлімі" мемлекеттік мекемесінің "Мектеп жасына дейінгі шағын орталығы бар Мұхтар Әуезов атындағы орта мектеп" коммуналдық мемлекеттік мекемесі.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Бескөл бекеті, Ақан сері, Ақын Сара, Қорқыт Ата, Е. Сыпатаев, М. Шоқай, Қобыланды батыр, Н. Тілендиев, Райымбек батыр, Ә. Қастеев, Әл-Фараби, Бейбітшілік, М. Тынышбаев, Достық, Д. Нұрпейісова, Ә. Қабанбаев, Абай, Пушкин, Жібек жолы көшелері, № 5, 13 разъездері, Сайқан аумағы.".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20-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№ 64 сайлау учаскесі.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Ақтүбек ауылы, Т. Ысқақов көшесі № 11, "Алакөл ауданы әкімінің Зейнеп Қойшыбаева атындағы аудандық мәдениет үйі" мемлекеттік коммуналдық қазыналық кәсіпорнының жанындағы Ақтүбек ауылдық мәдениет үйі.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Ақтүбек ауылының аумағы.".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31-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"31. № 75 сайлау учаскесі.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Қабанбай ауылы, М. Мұратбаев көшесі № 1 "А", "Жетісу облысы білім басқармасының Алакөл ауданы бойынша білім бөлімі" мемлекеттік мекемесінің "Шоқан Уәлиханов атындағы мектеп жасына дейінгі шағын орталығы бар орта мектеп" коммуналдық мемлекеттік мекемесі.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Қабанбай ауылының орталық бөлігінің барлық көшелері Шынжылы өзеніне дейін, Наурызбай батыр көшесі № 5-тен 41-ге дейін (тақ жағы).".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52-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"52. № 96 сайлау учаскесі.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ауылы, Жансүгіров көшесі № 5, "Жетісу облысы білім басқармасының Алакөл ауданы бойынша білім бөлімі" мемлекеттік мекемесінің "Бауыржан Момышұлы атындағы мектеп жасына дейінгі шағын орталығы бар орта мектеп" коммуналдық мемлекеттік мекемесі.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Достық ауылы, Б. Момышұлы, Бейбітшілік, Бәкіров, әскери қалашық, Д. Қонаев, Достық, Ә. Молдағұлова, І. Жансүгіров, Қасабай, Д. Рақышев, С. Сейфуллин, Ш. Құдайбердіұлы, М. Мақатаев көшелерінің аумағы.".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Алакөл ауданы әкімінің жетекшілік ететін орынбасарына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