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69ae" w14:textId="81a6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"Алакөл ауданының мәслихаты аппаратының "Б" корпусы мемлекеттік әкімшілік қызметшілерінің қызметін бағалаудың әдістемесін бекіту туралы" Алакөл аудандық мәслихатының 2018 жылғы 27 наурыздағы № 31-1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Алакөл аудандық мәслихатының 2024 жылғы 17 маусымдағы № 33-2 шешімі. Жетісу облысы Әділет департаментінде 2024 жылы 18 маусымда № 227-19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"Алакөл ауданының мәслихаты аппаратының "Б" корпусы мемлекеттік әкімшілік қызметшілерінің қызметін бағалаудың әдістемесін бекіту туралы" Алакөл аудандық мәслихатының 2018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31-1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120637 болып тіркелген)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