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b112" w14:textId="8f6b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әкімдігінің 2017 жылғы 3 сәуірдегі "Мүгедектерді жұмысқа орналастыру үшін жұмыс орындарына квота белгілеу туралы" №75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ауданы әкімдігінің 2024 жылғы 20 ақпандағы № 38 қаулысы. Жетісу облысы Әділет департаментінде 2024 жылы 21 ақпанда № 147-19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ауданы әкімдігінің 2017 жылғы 3 сәуірдегі "Мүгедектерді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№75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№112047 болып тіркелген)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