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efc25" w14:textId="7cefc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Қаратал ауданы бойынша бөлшек салықтың арнаулы салық режимін қолдану кезінде салық мөлшерлемесінің мөлшерін төмендету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Жетісу облысы Қаратал аудандық мәслихатының 2024 жылғы 16 ақпандағы № 18-68 шешімі. Жетісу облысы Әділет департаментінде 2024 жылы 19 ақпанда № 141-19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01.01.2024 бастап қолданысқа енгізіледі - осы шешімнің </w:t>
      </w:r>
      <w:r>
        <w:rPr>
          <w:rFonts w:ascii="Times New Roman"/>
          <w:b w:val="false"/>
          <w:i w:val="false"/>
          <w:color w:val="ff0000"/>
          <w:sz w:val="28"/>
        </w:rPr>
        <w:t>2-тармағымен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"Салық және бюджетке төленетін басқа да міндетті төлемдер туралы" Кодексінің (Салық кодексі) 696-3-бабының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Қаратал аудандық мәслихаты ШЕШІМ ҚАБЫЛДАДЫ: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Қаратал ауданы бойынша бөлшек салықтың арнаулы салық режимін қолдану кезінде салық мөлшерлемесінің мөлшері 4 % (төрт пайыздан) 2 % (екі пайызға) дейін төмендетілсін.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2024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Акимжанов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