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b4c3" w14:textId="0a4b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"Кербұлақ ауданында тұрғын үй көмегін көрсетудің мөлшері мен тәртібін айқындау туралы" 2022 жылғы 13 мамырдағы № 21-120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2024 жылғы 19 ақпандағы № 12-98 шешімі. Жетісу облысы Әділет департаментінде 2024 жылы 22 ақпанда № 155-19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ауданында тұрғын үй көмегін көрсетудің мөлшері мен тәртібін айқындау туралы" 2022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21-120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28072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