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4c13" w14:textId="2c54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2023 жылғы 16 қарашадағы № 13-55 "Көксу ауданы бойынша шетелдіктер үшін туристік жарнаның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аудандық мәслихатының 2024 жылғы 9 ақпандағы № 19-76 шешімі. Жетісу облысы Әділет департаментінде 2024 жылы 12 ақпанда № 133-19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 бойынша шетелдіктер үшін туристік жарнаның мөлшерлемелерін бекіту туралы" 2023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13-55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188732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