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8459" w14:textId="44c8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әкімдігінің 2014 жылғы 08 тамыздағы "Көксу ауданының білім бөлімі" мемлекеттік мекемесінің ережесін бекіту туралы" № 278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ауданы әкімдігінің 2024 жылғы 2 сәуірдегі № 127 қаулысы. Жетісу облысы Әділет департаментінде 2024 жылы 4 сәуірде № 196-19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әкімдігінің 2014 жылғы 08 тамыздағы "Көксу ауданының білім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83269 болып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