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fae40" w14:textId="69fae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Көксу ауданы мәслихатының 2023 жылғы 4 желтоқсандағы "Көксу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15-63 шешіміне өзгерістер енгізу туралы</w:t>
      </w:r>
    </w:p>
    <w:p>
      <w:pPr>
        <w:spacing w:after="0"/>
        <w:ind w:left="0"/>
        <w:jc w:val="both"/>
      </w:pPr>
      <w:r>
        <w:rPr>
          <w:rFonts w:ascii="Times New Roman"/>
          <w:b w:val="false"/>
          <w:i w:val="false"/>
          <w:color w:val="000000"/>
          <w:sz w:val="28"/>
        </w:rPr>
        <w:t>Жетісу облысы Көксу аудандық мәслихатының 2024 жылғы 29 мамырдағы № 25-104 шешімі. Жетісу облысы Әділет департаментінде 2024 жылы 31 мамырда № 218-19 болып тіркелді</w:t>
      </w:r>
    </w:p>
    <w:p>
      <w:pPr>
        <w:spacing w:after="0"/>
        <w:ind w:left="0"/>
        <w:jc w:val="both"/>
      </w:pPr>
      <w:bookmarkStart w:name="z7" w:id="0"/>
      <w:r>
        <w:rPr>
          <w:rFonts w:ascii="Times New Roman"/>
          <w:b w:val="false"/>
          <w:i w:val="false"/>
          <w:color w:val="000000"/>
          <w:sz w:val="28"/>
        </w:rPr>
        <w:t>
      Көксу ауданы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Көксу ауданы мәслихатының 2023 жылғы 4 желтоқсандағы "Көксу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w:t>
      </w:r>
      <w:r>
        <w:rPr>
          <w:rFonts w:ascii="Times New Roman"/>
          <w:b w:val="false"/>
          <w:i w:val="false"/>
          <w:color w:val="000000"/>
          <w:sz w:val="28"/>
        </w:rPr>
        <w:t>№ 15-63</w:t>
      </w:r>
      <w:r>
        <w:rPr>
          <w:rFonts w:ascii="Times New Roman"/>
          <w:b w:val="false"/>
          <w:i w:val="false"/>
          <w:color w:val="000000"/>
          <w:sz w:val="28"/>
        </w:rPr>
        <w:t xml:space="preserve"> шешіміне (Нормативтік құқықтық актілерді мемлекеттік тіркеу тізілімінде № 189584 болып тіркелген) келесі өзгерістер енгізілсін:</w:t>
      </w:r>
    </w:p>
    <w:bookmarkEnd w:id="1"/>
    <w:bookmarkStart w:name="z9" w:id="2"/>
    <w:p>
      <w:pPr>
        <w:spacing w:after="0"/>
        <w:ind w:left="0"/>
        <w:jc w:val="both"/>
      </w:pPr>
      <w:r>
        <w:rPr>
          <w:rFonts w:ascii="Times New Roman"/>
          <w:b w:val="false"/>
          <w:i w:val="false"/>
          <w:color w:val="000000"/>
          <w:sz w:val="28"/>
        </w:rPr>
        <w:t>
      көрсетілген шешіммен бекітілген Көксу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жаңа редакцияда жазылсын:</w:t>
      </w:r>
    </w:p>
    <w:bookmarkStart w:name="z11" w:id="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мемлекеттік қызметтер көрсетуге өтініштерді қабылдау және олардың нәтижелерін көрсетілетін қызметті алушыға беру жөніндегі жұмысты "бір терезе" қағидаты бойынша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6) тармақшасының бірінші бөлігінде "5 (бес)" саны "7 (жеті)" санына өзгертілсін.</w:t>
      </w:r>
    </w:p>
    <w:bookmarkStart w:name="z13"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Көксу ауданы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Бейсенбай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