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d360" w14:textId="a08d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2017 жылғы 2 ақпандағы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№ 16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ауданы әкімдігінің 2024 жылғы 8 ақпандағы № 67 қаулысы. Жетісу облысы Әділет департаментінде 2024 жылы 9 ақпанда № 130-19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 әкімдігінің 2017 жылғы 2 ақпандағы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№109745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Панфилов ауданы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