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adeed" w14:textId="cfad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ауданы әкімдігінің 2017 жылғы 2 ақпандағы "Пробация қызметінің есебінде тұрған адамдарды жұмысқа орналастыру үшін жұмыс орындарына квота белгілеу туралы"№ 17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Панфилов ауданы әкімдігінің 2024 жылғы 8 ақпандағы № 69 қаулысы. Жетісу облысы Әділет департаментінде 2024 жылы 9 ақпанда № 132-19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актiлер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ауданы әкімдігінің 2017 жылғы 2 ақпандағы "Пробация қызметінің есебінде тұрған адамдарды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17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109741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Панфилов ауданы әкімінің жетекшілік ететін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Сағымбек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