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96fe" w14:textId="4ae9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ауданы әкімдігінің 2024 жылғы 2 сәуірдегі № 121 қаулысы. Жетісу облысы Әділет департаментінде 2024 жылы 3 сәуірде № 192-19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Сарқан ауданы әкімдігінің келесі қаулыларының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Сарқан ауданы әкімдігінің 2005 жылғы 1 маусымдағы "Мүгедек балаларға қосымша әлеуметтік көмек туралы"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> қаулысы (Нормативтік құқықтық актілерді мемлекеттік тіркеу тізілімінде № 57533 болып тіркелген);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Сарқан ауданы әкімдігінің 2010 жылғы 12 сәуірдегі "Сарқан ауданы әкімиятының 2005 жылғы 1 маусымдағы "Мүгедек балаларға қосымша әлеуметтік көмек туралы" № 226 қаулысына өзгеріс пен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52418 болып тіркелген).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