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0744" w14:textId="9f10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айдындарының және (немесе) учаскелерінің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23 сәуірдегі № 26/01 қаулысы. Қарағанды облысының Әділет департаментінде 2024 жылғы 30 сәуірде № 6593-09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Жануарлар дүниесін қорғау, өсімін молайту және пайдалану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жергілікті маңызы бар балық шаруашылығы су айдындарының және (немесе) учаскелерінің тiзбесi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қаулылардың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облысы әкімдігінің 2021 жылғы 18 ақпандағы № 12/02 "Жергілікті маңызы бар балық шаруашылығы су айдындарының және (немесе) учаскелерінің тізімін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6205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 әкімдігінің 2022 жылғы 13 сәуірдегі №22/01 "Қарағанды облысы әкімдігінің 2021 жылғы 18 ақпандағы №12/02 "Жергілікті маңызы бар балық шаруашылығы су айдындарының және (немесе) учаскелерінің тізімін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27691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жергілікті маңызы бар балық шаруашылығы су айдындарының және (немесе) учаскелерінің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су айдынның және (немесе) учаскенің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 жүргізу түрі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55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ауылынан батысқа қарай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ауылынан оңтүстік-шығысқа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карьері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қаласынан батысқа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 ауылынан оңтүстік-шығысқа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№1,2,3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ауылынан оңтүстік-батысқа қарай 8,2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оңтүстікке қарай 800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оңтүстік-шығысқа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Караган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Караган ауылынан оңтүстік-батысқа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қаласынан солтүстік-шығысқа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(1,2,3,4,5 учаскелері)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қаласынан оңтүстік-батысқа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ауылынан оңтүстік-батысқа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Жаманжол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ауылынан оңтүстікке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оңтүстік-батысқа қарай 30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Шурф №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қаласынан батысқа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Бектау-Ата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солтүстікке қарай 60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Каракөл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өзенінің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ауылынан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Сарыөзек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өзенінің сағасында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Бұқар-Жырау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120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Нива ауылынан солтүстік-батысқа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шығысқа 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45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шығысқа қарай 58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ауылынан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солтүстік-шығысқа қарай 100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Сарыкөл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ауылынан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су қоймасынан солтүстікке қарай 8,7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Бұқар-Жырау ауылынан солтүстікке қарай 13километр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95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Бұқар-Жырау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 шаруашылығы ғылыми - зерттеу институты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солтүстікке қарай 5,4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ауылының оңтүстік-шығысына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ауылынан солтүстікке қарай 8,6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Қызыл Нива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Нива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Қызыл Нива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Нива ауылынан оңтүстік-шығысқа 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Шанырақкемер тауының етегінде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кентінен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Станчевский кентінен батысқа қарай 2 километр жерде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Майозек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Майозек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Миньков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35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Новоузенка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ауылынан солтүстік-батысқа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Новоузенка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ауылынан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Нұрғожа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 оңтүстік-батысқа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ауылынан солтүстік-батысқа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Покорное ауылының №1 бөлімшесі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ауылынан 700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70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"Алпатов"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Семізбұғы ауылынан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(1 учаскесі)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(2 учаскесі)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солтүстікке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Сортировка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ауылынан солтүстік-батысқа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ауылынан оңтүстік-шығысқа қарай 800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Теміртау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қаласынан оңтүстік-шығысқа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 ауылынан солтүстікке қарай 13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Узенка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Узенка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ауылынан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Үштау ауылынан солтүстікке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Үштөбе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 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солтүстік-батысқа қарай 25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 тауарлы балық өсіру шаруашылығы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балласты карьері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ауылынан солтүстік-батысқа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35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батысына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Карбушевка ауылынан шығысқа қарай 10,5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Қарқаралы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Карбушевка ауылынан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көлінен оңтүстікке қарай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Карбушевка ауылынан шығысқа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Мырза-Шоккы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оңтүстік-шығысқа 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путь ауылынан солтүстік-батысқа қарай 9,5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Қарағанды-Қарқаралы тас жолынан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кентінен солтүстікке қарай 7 километр жерде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Карбушевка ауылынан 30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оңтүстік-шығысқа қарай 6,6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ауылынан солтүстік-батысқа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 Жалтырыс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ауылынан оңтүстік-шығысқа қарай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ауылынан солтүстікке қарай 35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ауылынан солтүстікке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басқармасы-58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құрылыс ауылының батысына қарай 19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ауылынан оңтүстік-батысқа қарай 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Завьялов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ауылынан шығысқа қарай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Қосарал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ауылынан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әуесқойлық (спорттық) балық аулау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ауылының солтүстігінен солтүстік-шығысқа қарай 25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Отарбай ауылынан солтүстікке қарай 13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ауылынан оңтүстік-шығысқа қарай 28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Қыстаубай ауылынан оңтүстік-батысқа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ауылынан шығысқа қарай 42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Күрен-ала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ауылынан солтүстік-батысқа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Қырауқамыс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ауылынан батысқа қарай 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ауылынан оңтүстік-шығысқа қарай 39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ауылынан оңтүстікке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ауылынан солтүстік-батысқа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Саржантөбе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Родники ауылынан батысқа қарай 7,6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ауылынан шығысқа қарай 13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ауылынан солтүстік-шығысқа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Тікенекті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Тікенекті ауылынан батысқа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құрылыс ауылынан батысқа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ауылынан оңтүстік-шығысқа қарай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солтүстікке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ауылынан оңтүстік-батысқа қарай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Вольское ауылынан оңтүстік-шығысқа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ауылынан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Галатыков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Әбдем ауылынан шығысқа қарай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Звезда ауылынан 300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ауылынан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кәсіпшілік балық аулау/ әуесқойлық (спорттық) балық аулау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ауылынан оңтүстік-шығысқа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ауылынан оңтүстік-шығысқа қарай 10,5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Уызбай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ауылынан солтүстік-батысқа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ауылынан батысына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ауылынан солтүстік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оңтүстік-шығысқа қарай 29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ауылынан оңтүстік-батысқа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Ивановка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Ивановка ауылынан оңтүстікке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ауылынан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ауылынан оңтүстік-батысқа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Тоқсұмақ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ауылынан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ауылынан батысқа қарай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аулау/кәсіпшілік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Шидерті кентінен оңтүстікке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 ауылынан оңтүстікке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Ақтұмсық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ауылынан оңтүстік-шығысқа қарай 29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ауылынан солтүстік-батысқа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Бүркүтті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станциясынан солтүстік-шығысқа қарай 16,7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ауылынан оңтүстікке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(Бұрма 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ауылынан солтүстікке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Ақой (Ақой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 ауылынан шығысқа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Калиновка (Бұрма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ауылынан солтүстік-батысқа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ауылынан солтүстік-батысқа қарай 40,5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Деріпсал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Деріпсал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солтүстік-батысқа қарай 15,5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Просторное ауылынан солтүстік-шығысқа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ауылының маңында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Көктенкөл ауылынан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ауылынан солтүстік-батысқа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ауылынан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ауылынан солтүстік-батысқа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Ақой (Ақой 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 ауылынан солтүстік-батысқа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Калиновка (Бұрма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ауылынан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Сулы-Шокы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қыстауынан оңтүстік-шығысқа қарай 25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ауылынан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Үнірек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Тұматай Нұраталды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80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Үнірек ауылынан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разъезінің шығысына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Әлихан Бөйкеханов атындағы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Көгілдір тоғандар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Көгілдір тоғандар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Көгілдір тоғандар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Көгілдір тоғандар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33-34 шахтасы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Қазыбек би атындағы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Компанейск ауылынан оңтүстікке қарай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Алыс карьер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 (учаскесі)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балық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ауылынан оңтүстік-батысқа қарай 31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карьерлері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ауылынан солтүстік-батысқа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