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ed826" w14:textId="53ed8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ауданының аумағында барлық кандидаттар үшін үгіттік баспа материалдарын орналастыру үшін орындарды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әкімдігінің 2024 жылғы 9 сәуірдегі № 86 қаулысы. Қарағанды облысының Әділет департаментінде 2024 жылғы 12 сәуірде № 6590-09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Конституциялық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Қарқаралы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Қарқаралы аудандық аумақтық сайлау комиссиясымен бірлесіп барлық кандидаттар үшін үгіттік баспа материалдарын орналастыру үшін орындар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Қарқаралы ауданы әкімдігінің 2019 жылғы 4 мамырдағы № 163 "Қазақстан Республикасының Президенттігіне, Қазақстан Республикасы Парламентінің депутаттығына және мәслихат депутаттығына кандидаттардың сайлаушылармен кездесу үшін үй-жайлар беру және үгіттік баспа материалдарын орналастыру үшін орындар белгілеу туралы" (Нормативтік құқықтық актілерді мемлекеттік тіркеу тізілімінде № 5321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 аппаратының басшысына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Қарқаралы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Арғынов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Қарқаралы аудандық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Қарқаралы ауданының аумағында барлық кандидаттар үшін үгіттік баспа материалдарын орналастыру орындары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 орындар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ауданы, Қарқаралы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Н.Нұрмақов және Т.Әубәкіров көшелерінің қиылысындағы ақпараттық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Қарқаралы ауданы, Қарағайлы кенті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квартал, № 5 үйінің алдындағы ақпараттық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Қарқаралы ауданы, Егіндібұлақ ауылы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О.Жакешов көшесі, № 17 ғимараттың алдындағы ақпараттық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Қарқаралы ауданы, Айнабұлақ ауылы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Мендеке батыр көшесі, № 15 ғимараттың алдындағы ақпараттық тақта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Қарқаралы ауданы, Мыржық ауылы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Мыржық көшесі, № 13 ғимараттың алдындағы ақпараттық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ауданы, Ақжол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Н.Қабдыкәрімова көшесі, № 12А ғимараттың алдындағы ақпараттық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ауданы, Жаңанегіз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Жаңанегіз көшесі № 17А, Қарқаралы ауданы әкімдігінің "Қарқаралы ауданының білім бөлімі" мемлекеттік мекемесінің "Қарағанды облысы Қарқаралы ауданы Жаңанегіз ауылының № 47 бастауыш мектебі" коммуналдық мемлекеттік мекемесі ғимаратының алдындағы ақпараттық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Қарқаралы ауданы, Талды ауылы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Жамалиден көшесі, № 12 ғимараттың алдындағы ақпараттық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ауданы, Ақбай – Қызылбай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Ақбай-Қызылбай көшесі, құрылыс № 52, Қарағанды облысы білім басқармасының Қарқаралы ауданы білім бөлімінің "Ақбай-Қызылбай ауылының № 24 негізгі орта мектебі" коммуналдық мемлекеттік мекемесінің ғимаратының алдындағы ақпараттық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ауданы, Белдеутас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Белдеутас көшесі № 20, "Қарағанды облысы білім басқармасының Қарқаралы ауданы білім бөлімінің "Белдеутас ауылының № 52 бастауыш мектебі" коммуналдық мемлекеттік мекемесінің ғимаратының алдындағы ақпараттық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ауданы, Аққора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Аққора көшесі № 52, "Қарқаралы ауданы әкімдігінің "Қарқаралы ауданының білім бөлімі" мемлекеттік мекемесінің "Қарағанды облысы Қарқаралы ауданы Аққора ауылының № 25 бастауыш мектебі" коммуналдық мемлекеттік мекемесінің ғимаратының алдындағы ақпараттық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ауданы, Сарыобалы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Сарыобалы көшесі, № 6 ғимараттың алдындағы ақпараттық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Қарқаралы ауданы, Ақтасты ауылы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көшесі, № 17 ғимараттың алдындағы ақпараттық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ауданы, Қарабұлақ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көшесі, № 4 ғимараттың алдындағы ақпараттық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ауданы, Айнабұлақ ауылы Балқантау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көшесі № 31, "Қарағанды облысы білім басқармасының Қарқаралы ауданы білім бөлімінің "Айнабұлақ ауылының № 38 бастауыш мектебі" коммуналдық мемлекеттік мекемесінің ғимаратының алдындағы ақпараттық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ауданы, Бақты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 көшесі, № 15 ғимараттың алдындағы ақпараттық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ауданы, Абыз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Абыз көшесі, құрылыс № 4, "Қарағанды облысы білім басқармасының Қарқаралы ауданы білім бөлімінің "Абыз ауылының № 27 негізгі орта мектебі" коммуналдық мемлекеттік мекемесінің ғимаратының алдындағы ақпараттық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ауданы, Бесоба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Абдрасилов көшесі, № 24 ғимараттың алдындағы ақпараттық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ауданы, Қызылту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 көшесі, № 38 ғимараттың алдындағы ақпараттық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ауданы, Жаңатоған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Ұшқын көшесі, № 38 ғимараттың алдындағы ақпараттық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ауданы, Ежебай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Ежебай көшесі № 19, "Қарағанды облысы Қарқаралы ауданы Ежебай ауылының № 56 бастауыш мектебі" коммуналдық мемлекеттік мекемесінің ғимаратының алдындағы ақпараттық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ауданы, Н.Әбдіров ауылдық округі, Жарлы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А.Машанов көшесі, № 36 ғимараттың алдындағы ақпараттық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ауданы, Аппаз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Қ.Сейілхан көшесі № 14/2, "Қарқаралы ауданы Қайнарбұлақ ауылдық округі әкімінің аппараты" мемлекеттік мекемесінің алдындағы ақпараттық тақта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Қарқаралы ауданы, Милыбұлақ ауылы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Милыбұлақ көшесі № 6/2, "Қарағанды облысы Қарқаралы ауданы Милыбұлақ ауылының мектебі" коммуналдық мемлекеттік мекемесінің ғимаратының алдындағы ақпараттық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ауданы, Қаракөл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Құрылысшылар көшесі, № 13 ғимараттың алдындағы ақпараттық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ауданы, Көктас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№ 37 ғимараттың алдындағы ақпараттық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ауданы, Жаңажол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көшесі, № 7 ғимараттың алдындағы ақпараттық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ауданы, Бүркітті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Бүркітті ауылы, Талды көшесі, № 21 ғимараттың алдындағы ақпараттық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ауданы, Борлыбұлақ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Борлыбұлақ көшесі, құрылыс № 16, "Қарағанды облысы білім басқармасының Қарқаралы ауданы білім бөлімінің "Борлыбұлақ ауылының № 42 негізгі орта мектебі" коммуналдық мемлекеттік мекемесінің ғимаратының алдындағы ақпараттық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ауданы, Талды станциясы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бекетінің теміржол вокзалы алдындағы ақпараттық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ауданы, Қоянды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Алаш көшесі, № 5 ғимараттың алдындағы ақпараттық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ауданы, Айрық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Тәттімбет көшесі, құрылыс № 9, "Қарағанды облысы білім басқармасының Қарқаралы ауданы білім бөлімінің "Айрық ауылының бастауыш мектебі" коммуналдық мемлекеттік мекемесінің ғимаратының алдындағы ақпараттық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ауданы, Едірей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Едірей көшесі № 4, "Қарағанды облысы Қарқаралы ауданы Едірей ауылының № 40 бастауыш мектебі" коммуналдық мемлекеттік мекемесінің ғимаратының алдындағы ақпараттық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ауданы, Өсібай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Ж.Елебеков көшесі, № 6А ғимараттың алдындағы ақпараттық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ауданы, Бастал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Бастал көшесі, № 14А ғимараттың алдындағы ақпараттық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ауданы, Тегісшілдік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Т.Әубәкіров көшесі, № 7 ғимараттың алдындағы ақпараттық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Қарқаралы ауданы, Тегісшілдік ауылдық округі, Жарлы ауылы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 көшесі, № 29 ғимараттың алдындағы ақпараттық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ауданы, Қарынши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Қарынши көшесі, № 35А ғимараттың алдындағы ақпараттық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ауданы, Татан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көшесі № 1А, "Қарағанды облысы білім басқармасының Қарқаралы ауданының білім бөлімінің "Татан ауылының № 23 жалпы білім беретін мектебі" коммуналдық мемлекеттік мекемесінің ғимаратының алдындағы ақпараттық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ауданы, Қарағаш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көшесі, № 16, ғимараттың алдындағы ақпараттық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ауданы, Томар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көшесі, № 5 ғимараттың алдындағы ақпараттық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ауданы, Матақ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көшесі, № 3А ғимараттың алдындағы ақпараттық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ауданы, Ынталы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көшесі, № 12А ғимараттың алдындағы ақпараттық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ауданы, Теректі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көшесі, құрылыс № 12, "Қарқаралы ауданы Шарықты ауылдық округі әкімінің аппараты" мемлекеттік мекемесінің алдындағы ақпараттық тақта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ауданы, Шөптікөл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Шөптікөл көшесі № 6, "Қарағанды облысы Қарқаралы ауданы Шөптікөл ауылының мектебі" коммуналдық мемлекеттік мекемесінің ғимаратының алдындағы ақпараттық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ауданы, Қызылшілік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Қызылшілік көшесі № 15, "Қарағанды облысы білім басқармасының Қарқаралы ауданы білім бөлімінің "Қызылшілік ауылының № 41 бастауыш мектебі" коммуналдық мемлекеттік мекемесінің ғимаратының алдындағы ақпараттық тақта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