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8063" w14:textId="68c8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Қарағанды облысы Қарқаралы аудандық мәслихатының 2024 жылғы 16 мамырдағы № VIII-22/166 шешімі. Қарағанды облысының Әділет департаментінде 2024 жылғы 20 мамырда № 6598-09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Ардагерлер туралы</w:t>
      </w:r>
      <w:r>
        <w:rPr>
          <w:rFonts w:ascii="Times New Roman"/>
          <w:b w:val="false"/>
          <w:i w:val="false"/>
          <w:color w:val="000000"/>
          <w:sz w:val="28"/>
        </w:rPr>
        <w:t xml:space="preserve">" Қазақстан Республикасының Заңдарына,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Қарқаралы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Қарқаралы ауданының Әлеуметтік көмек көрсетудің, оның мөлшерлерін белгілеудің және мұқтаж азаматтарының жекелеген санаттарының тізбесін айқындау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Қарқаралы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Қарқаралы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2024 жылғы 16 мамырдағы</w:t>
            </w:r>
            <w:r>
              <w:br/>
            </w:r>
            <w:r>
              <w:rPr>
                <w:rFonts w:ascii="Times New Roman"/>
                <w:b w:val="false"/>
                <w:i w:val="false"/>
                <w:color w:val="000000"/>
                <w:sz w:val="20"/>
              </w:rPr>
              <w:t>№ VIII-22/166</w:t>
            </w:r>
            <w:r>
              <w:br/>
            </w:r>
            <w:r>
              <w:rPr>
                <w:rFonts w:ascii="Times New Roman"/>
                <w:b w:val="false"/>
                <w:i w:val="false"/>
                <w:color w:val="000000"/>
                <w:sz w:val="20"/>
              </w:rPr>
              <w:t>шешіміне 1-қосымша</w:t>
            </w:r>
          </w:p>
        </w:tc>
      </w:tr>
    </w:tbl>
    <w:bookmarkStart w:name="z10" w:id="4"/>
    <w:p>
      <w:pPr>
        <w:spacing w:after="0"/>
        <w:ind w:left="0"/>
        <w:jc w:val="left"/>
      </w:pPr>
      <w:r>
        <w:rPr>
          <w:rFonts w:ascii="Times New Roman"/>
          <w:b/>
          <w:i w:val="false"/>
          <w:color w:val="000000"/>
        </w:rPr>
        <w:t xml:space="preserve"> Қарқаралы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Қарқаралы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–қағидалар) Қазақстан Республикасының Үкіметінің 2023 жылғы 30 маусымдағы № 523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–үлгілік қағидалары)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5"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Қарқаралы аудан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мереке күндерi – Қазақстан Республикасының ұлттық және мемлекеттiк мереке күндерi;</w:t>
      </w:r>
    </w:p>
    <w:bookmarkEnd w:id="10"/>
    <w:bookmarkStart w:name="z17" w:id="11"/>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18" w:id="12"/>
    <w:p>
      <w:pPr>
        <w:spacing w:after="0"/>
        <w:ind w:left="0"/>
        <w:jc w:val="both"/>
      </w:pPr>
      <w:r>
        <w:rPr>
          <w:rFonts w:ascii="Times New Roman"/>
          <w:b w:val="false"/>
          <w:i w:val="false"/>
          <w:color w:val="000000"/>
          <w:sz w:val="28"/>
        </w:rPr>
        <w:t>
      5) әлеуметтік көмек көрсету жөніндегі уәкілетті орган – "Қарқаралы ауданының жұмыспен қамту және әлеуметтік бағдарламалар бөлімі" мемлекеттік мекеме;</w:t>
      </w:r>
    </w:p>
    <w:bookmarkEnd w:id="12"/>
    <w:bookmarkStart w:name="z19" w:id="13"/>
    <w:p>
      <w:pPr>
        <w:spacing w:after="0"/>
        <w:ind w:left="0"/>
        <w:jc w:val="both"/>
      </w:pPr>
      <w:r>
        <w:rPr>
          <w:rFonts w:ascii="Times New Roman"/>
          <w:b w:val="false"/>
          <w:i w:val="false"/>
          <w:color w:val="000000"/>
          <w:sz w:val="28"/>
        </w:rPr>
        <w:t>
      6) ең төмен күнкөрiс деңгейi – шамасы бойынша ең төмен тұтыну себетінің құнына тең, бір адамға шаққандағы ең төмен ақшалай кiрiс;</w:t>
      </w:r>
    </w:p>
    <w:bookmarkEnd w:id="13"/>
    <w:bookmarkStart w:name="z20"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мүшесiне тура келетiн үлесi;</w:t>
      </w:r>
    </w:p>
    <w:bookmarkEnd w:id="14"/>
    <w:bookmarkStart w:name="z21"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2" w:id="16"/>
    <w:p>
      <w:pPr>
        <w:spacing w:after="0"/>
        <w:ind w:left="0"/>
        <w:jc w:val="both"/>
      </w:pPr>
      <w:r>
        <w:rPr>
          <w:rFonts w:ascii="Times New Roman"/>
          <w:b w:val="false"/>
          <w:i w:val="false"/>
          <w:color w:val="000000"/>
          <w:sz w:val="28"/>
        </w:rPr>
        <w:t>
      9) учаскелiк комиссия – атаулы әлеуметтiк көмек алуға өтiнiш жасаған тұлғалардың (отбасылардың) материалдық жағдайына зерттеп-қарау жүргiзу үшін тиiстi әкiмшiлiк-аумақтық бiрлiктер әкiмдерiнiң шешiмiмен құрылатын арнаулы комиссия;</w:t>
      </w:r>
    </w:p>
    <w:bookmarkEnd w:id="16"/>
    <w:bookmarkStart w:name="z23" w:id="17"/>
    <w:p>
      <w:pPr>
        <w:spacing w:after="0"/>
        <w:ind w:left="0"/>
        <w:jc w:val="both"/>
      </w:pPr>
      <w:r>
        <w:rPr>
          <w:rFonts w:ascii="Times New Roman"/>
          <w:b w:val="false"/>
          <w:i w:val="false"/>
          <w:color w:val="000000"/>
          <w:sz w:val="28"/>
        </w:rPr>
        <w:t>
      10) шектi шама – әлеуметтiк көмектiң бекiтiлген ең жоғары мөлшерi.</w:t>
      </w:r>
    </w:p>
    <w:bookmarkEnd w:id="17"/>
    <w:bookmarkStart w:name="z24" w:id="18"/>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 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 тармағының</w:t>
      </w:r>
      <w:r>
        <w:rPr>
          <w:rFonts w:ascii="Times New Roman"/>
          <w:b w:val="false"/>
          <w:i w:val="false"/>
          <w:color w:val="000000"/>
          <w:sz w:val="28"/>
        </w:rPr>
        <w:t xml:space="preserve"> 2) тармақшасында, 11- 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 бабының</w:t>
      </w:r>
      <w:r>
        <w:rPr>
          <w:rFonts w:ascii="Times New Roman"/>
          <w:b w:val="false"/>
          <w:i w:val="false"/>
          <w:color w:val="000000"/>
          <w:sz w:val="28"/>
        </w:rPr>
        <w:t xml:space="preserve"> 2) тармақшасында, </w:t>
      </w:r>
      <w:r>
        <w:rPr>
          <w:rFonts w:ascii="Times New Roman"/>
          <w:b w:val="false"/>
          <w:i w:val="false"/>
          <w:color w:val="000000"/>
          <w:sz w:val="28"/>
        </w:rPr>
        <w:t>17- 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8"/>
    <w:bookmarkStart w:name="z25" w:id="19"/>
    <w:p>
      <w:pPr>
        <w:spacing w:after="0"/>
        <w:ind w:left="0"/>
        <w:jc w:val="both"/>
      </w:pPr>
      <w:r>
        <w:rPr>
          <w:rFonts w:ascii="Times New Roman"/>
          <w:b w:val="false"/>
          <w:i w:val="false"/>
          <w:color w:val="000000"/>
          <w:sz w:val="28"/>
        </w:rPr>
        <w:t>
      4. Әлеуметтік көмек бір рет және (немесе) мезгіл-мезгіл (жартыжылдықта 1 рет, жылына 1 рет) көрсетіледі.</w:t>
      </w:r>
    </w:p>
    <w:bookmarkEnd w:id="19"/>
    <w:bookmarkStart w:name="z26" w:id="20"/>
    <w:p>
      <w:pPr>
        <w:spacing w:after="0"/>
        <w:ind w:left="0"/>
        <w:jc w:val="both"/>
      </w:pPr>
      <w:r>
        <w:rPr>
          <w:rFonts w:ascii="Times New Roman"/>
          <w:b w:val="false"/>
          <w:i w:val="false"/>
          <w:color w:val="000000"/>
          <w:sz w:val="28"/>
        </w:rPr>
        <w:t>
      5. Жылына 1 рет әлеуметтік көмек көрсету үшін мереке күндерінің және атаулы күндерінің тізбесі:</w:t>
      </w:r>
    </w:p>
    <w:bookmarkEnd w:id="20"/>
    <w:bookmarkStart w:name="z27" w:id="21"/>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1"/>
    <w:bookmarkStart w:name="z28" w:id="22"/>
    <w:p>
      <w:pPr>
        <w:spacing w:after="0"/>
        <w:ind w:left="0"/>
        <w:jc w:val="both"/>
      </w:pPr>
      <w:r>
        <w:rPr>
          <w:rFonts w:ascii="Times New Roman"/>
          <w:b w:val="false"/>
          <w:i w:val="false"/>
          <w:color w:val="000000"/>
          <w:sz w:val="28"/>
        </w:rPr>
        <w:t>
      2) 8 наурыз – Халықаралық әйелдер күні;</w:t>
      </w:r>
    </w:p>
    <w:bookmarkEnd w:id="22"/>
    <w:bookmarkStart w:name="z29" w:id="23"/>
    <w:p>
      <w:pPr>
        <w:spacing w:after="0"/>
        <w:ind w:left="0"/>
        <w:jc w:val="both"/>
      </w:pPr>
      <w:r>
        <w:rPr>
          <w:rFonts w:ascii="Times New Roman"/>
          <w:b w:val="false"/>
          <w:i w:val="false"/>
          <w:color w:val="000000"/>
          <w:sz w:val="28"/>
        </w:rPr>
        <w:t>
      3) 1 мамыр – Қазақстан халқының бірлігі мерекесі;</w:t>
      </w:r>
    </w:p>
    <w:bookmarkEnd w:id="23"/>
    <w:bookmarkStart w:name="z30" w:id="24"/>
    <w:p>
      <w:pPr>
        <w:spacing w:after="0"/>
        <w:ind w:left="0"/>
        <w:jc w:val="both"/>
      </w:pPr>
      <w:r>
        <w:rPr>
          <w:rFonts w:ascii="Times New Roman"/>
          <w:b w:val="false"/>
          <w:i w:val="false"/>
          <w:color w:val="000000"/>
          <w:sz w:val="28"/>
        </w:rPr>
        <w:t>
      4) 7 мамыр – Отан қорғаушы күні;</w:t>
      </w:r>
    </w:p>
    <w:bookmarkEnd w:id="24"/>
    <w:bookmarkStart w:name="z31" w:id="25"/>
    <w:p>
      <w:pPr>
        <w:spacing w:after="0"/>
        <w:ind w:left="0"/>
        <w:jc w:val="both"/>
      </w:pPr>
      <w:r>
        <w:rPr>
          <w:rFonts w:ascii="Times New Roman"/>
          <w:b w:val="false"/>
          <w:i w:val="false"/>
          <w:color w:val="000000"/>
          <w:sz w:val="28"/>
        </w:rPr>
        <w:t>
      5) 9 мамыр – Жеңіс күні;</w:t>
      </w:r>
    </w:p>
    <w:bookmarkEnd w:id="25"/>
    <w:bookmarkStart w:name="z32" w:id="26"/>
    <w:p>
      <w:pPr>
        <w:spacing w:after="0"/>
        <w:ind w:left="0"/>
        <w:jc w:val="both"/>
      </w:pPr>
      <w:r>
        <w:rPr>
          <w:rFonts w:ascii="Times New Roman"/>
          <w:b w:val="false"/>
          <w:i w:val="false"/>
          <w:color w:val="000000"/>
          <w:sz w:val="28"/>
        </w:rPr>
        <w:t>
      6) 6 шілде – Астана күні;</w:t>
      </w:r>
    </w:p>
    <w:bookmarkEnd w:id="26"/>
    <w:bookmarkStart w:name="z33" w:id="27"/>
    <w:p>
      <w:pPr>
        <w:spacing w:after="0"/>
        <w:ind w:left="0"/>
        <w:jc w:val="both"/>
      </w:pPr>
      <w:r>
        <w:rPr>
          <w:rFonts w:ascii="Times New Roman"/>
          <w:b w:val="false"/>
          <w:i w:val="false"/>
          <w:color w:val="000000"/>
          <w:sz w:val="28"/>
        </w:rPr>
        <w:t>
      7) 30 тамыз – Қазақстан Республикасының Конституциясы күні;</w:t>
      </w:r>
    </w:p>
    <w:bookmarkEnd w:id="27"/>
    <w:bookmarkStart w:name="z34" w:id="28"/>
    <w:p>
      <w:pPr>
        <w:spacing w:after="0"/>
        <w:ind w:left="0"/>
        <w:jc w:val="both"/>
      </w:pPr>
      <w:r>
        <w:rPr>
          <w:rFonts w:ascii="Times New Roman"/>
          <w:b w:val="false"/>
          <w:i w:val="false"/>
          <w:color w:val="000000"/>
          <w:sz w:val="28"/>
        </w:rPr>
        <w:t>
      8) 1 қазан – Қарттар күні;</w:t>
      </w:r>
    </w:p>
    <w:bookmarkEnd w:id="28"/>
    <w:bookmarkStart w:name="z35" w:id="29"/>
    <w:p>
      <w:pPr>
        <w:spacing w:after="0"/>
        <w:ind w:left="0"/>
        <w:jc w:val="both"/>
      </w:pPr>
      <w:r>
        <w:rPr>
          <w:rFonts w:ascii="Times New Roman"/>
          <w:b w:val="false"/>
          <w:i w:val="false"/>
          <w:color w:val="000000"/>
          <w:sz w:val="28"/>
        </w:rPr>
        <w:t>
      9) 25 қазан – Республика күні;</w:t>
      </w:r>
    </w:p>
    <w:bookmarkEnd w:id="29"/>
    <w:bookmarkStart w:name="z36" w:id="30"/>
    <w:p>
      <w:pPr>
        <w:spacing w:after="0"/>
        <w:ind w:left="0"/>
        <w:jc w:val="both"/>
      </w:pPr>
      <w:r>
        <w:rPr>
          <w:rFonts w:ascii="Times New Roman"/>
          <w:b w:val="false"/>
          <w:i w:val="false"/>
          <w:color w:val="000000"/>
          <w:sz w:val="28"/>
        </w:rPr>
        <w:t>
      10) 16 желтоқсан – Тәуелсіздік күні.</w:t>
      </w:r>
    </w:p>
    <w:bookmarkEnd w:id="30"/>
    <w:bookmarkStart w:name="z37" w:id="31"/>
    <w:p>
      <w:pPr>
        <w:spacing w:after="0"/>
        <w:ind w:left="0"/>
        <w:jc w:val="both"/>
      </w:pPr>
      <w:r>
        <w:rPr>
          <w:rFonts w:ascii="Times New Roman"/>
          <w:b w:val="false"/>
          <w:i w:val="false"/>
          <w:color w:val="000000"/>
          <w:sz w:val="28"/>
        </w:rPr>
        <w:t>
      5. Учаскелiк және арнайы комиссиялар өз қызметiн Қарағанды облысының ЖАО бекiтетiн ереженiң негiзiнде жүзеге асырады.</w:t>
      </w:r>
    </w:p>
    <w:bookmarkEnd w:id="31"/>
    <w:bookmarkStart w:name="z38" w:id="32"/>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32"/>
    <w:bookmarkStart w:name="z39" w:id="33"/>
    <w:p>
      <w:pPr>
        <w:spacing w:after="0"/>
        <w:ind w:left="0"/>
        <w:jc w:val="both"/>
      </w:pPr>
      <w:r>
        <w:rPr>
          <w:rFonts w:ascii="Times New Roman"/>
          <w:b w:val="false"/>
          <w:i w:val="false"/>
          <w:color w:val="000000"/>
          <w:sz w:val="28"/>
        </w:rPr>
        <w:t>
      7. Мерекелік күндерге және атаулы күндерге әлеуметтік көмек азаматардың келесі санаттарына ақшалай төлемдер бір рет көрсетіледі:</w:t>
      </w:r>
    </w:p>
    <w:bookmarkEnd w:id="33"/>
    <w:bookmarkStart w:name="z40" w:id="3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34"/>
    <w:bookmarkStart w:name="z41" w:id="3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bookmarkEnd w:id="35"/>
    <w:bookmarkStart w:name="z42" w:id="36"/>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қызметшiлерiге;</w:t>
      </w:r>
    </w:p>
    <w:bookmarkEnd w:id="36"/>
    <w:bookmarkStart w:name="z43" w:id="37"/>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қызметшiлерiге;</w:t>
      </w:r>
    </w:p>
    <w:bookmarkEnd w:id="37"/>
    <w:bookmarkStart w:name="z44" w:id="3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үшiн бұрынғы КСР Одағының ордендерiмен және медальдарымен наградталған жұмысшылар мен қызметшiлерге;</w:t>
      </w:r>
    </w:p>
    <w:bookmarkEnd w:id="38"/>
    <w:bookmarkStart w:name="z45" w:id="39"/>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 - ақ Ауғанстанда немесе ұрыс қимылдары жүргiзiлген басқа да мемлекеттерде әскери қызметін өткеру кезiнде ауруға шалдығуы салдарынан мүгедектік белгіленген әскери қызметшiлерге;</w:t>
      </w:r>
    </w:p>
    <w:bookmarkEnd w:id="39"/>
    <w:bookmarkStart w:name="z46" w:id="40"/>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кезiнде жаралануы, контузия алуы, мертігуі, ауруға шалдығуы салдарынан қаза тапқан (хабар – ошарсыз кеткен) немесе қайтыс болған әскери қызметшiлердiң отбасыларына;</w:t>
      </w:r>
    </w:p>
    <w:bookmarkEnd w:id="40"/>
    <w:bookmarkStart w:name="z47" w:id="41"/>
    <w:p>
      <w:pPr>
        <w:spacing w:after="0"/>
        <w:ind w:left="0"/>
        <w:jc w:val="both"/>
      </w:pPr>
      <w:r>
        <w:rPr>
          <w:rFonts w:ascii="Times New Roman"/>
          <w:b w:val="false"/>
          <w:i w:val="false"/>
          <w:color w:val="000000"/>
          <w:sz w:val="28"/>
        </w:rPr>
        <w:t>
      2) 8 наурыз - Халықаралық әйелдер күні:</w:t>
      </w:r>
    </w:p>
    <w:bookmarkEnd w:id="41"/>
    <w:bookmarkStart w:name="z48" w:id="42"/>
    <w:p>
      <w:pPr>
        <w:spacing w:after="0"/>
        <w:ind w:left="0"/>
        <w:jc w:val="both"/>
      </w:pPr>
      <w:r>
        <w:rPr>
          <w:rFonts w:ascii="Times New Roman"/>
          <w:b w:val="false"/>
          <w:i w:val="false"/>
          <w:color w:val="000000"/>
          <w:sz w:val="28"/>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w:t>
      </w:r>
    </w:p>
    <w:bookmarkEnd w:id="42"/>
    <w:bookmarkStart w:name="z49" w:id="43"/>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I және II дәрежелі "Ана даңқы" ордендерімен наградталған көп балалы аналарға;</w:t>
      </w:r>
    </w:p>
    <w:bookmarkEnd w:id="43"/>
    <w:bookmarkStart w:name="z50" w:id="44"/>
    <w:p>
      <w:pPr>
        <w:spacing w:after="0"/>
        <w:ind w:left="0"/>
        <w:jc w:val="both"/>
      </w:pPr>
      <w:r>
        <w:rPr>
          <w:rFonts w:ascii="Times New Roman"/>
          <w:b w:val="false"/>
          <w:i w:val="false"/>
          <w:color w:val="000000"/>
          <w:sz w:val="28"/>
        </w:rPr>
        <w:t>
      3) 1 мамыр – Қазақстан халқының бірлігі мерекесі:</w:t>
      </w:r>
    </w:p>
    <w:bookmarkEnd w:id="44"/>
    <w:bookmarkStart w:name="z51" w:id="45"/>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bookmarkEnd w:id="45"/>
    <w:bookmarkStart w:name="z52"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bookmarkEnd w:id="46"/>
    <w:bookmarkStart w:name="z53" w:id="47"/>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әсеріне байланысты болған азаматтардың отбасыларына;</w:t>
      </w:r>
    </w:p>
    <w:bookmarkEnd w:id="47"/>
    <w:bookmarkStart w:name="z54" w:id="4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w:t>
      </w:r>
    </w:p>
    <w:bookmarkEnd w:id="48"/>
    <w:bookmarkStart w:name="z55" w:id="49"/>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еркiмен кеткен) адамдарға;</w:t>
      </w:r>
    </w:p>
    <w:bookmarkEnd w:id="49"/>
    <w:bookmarkStart w:name="z56" w:id="50"/>
    <w:p>
      <w:pPr>
        <w:spacing w:after="0"/>
        <w:ind w:left="0"/>
        <w:jc w:val="both"/>
      </w:pPr>
      <w:r>
        <w:rPr>
          <w:rFonts w:ascii="Times New Roman"/>
          <w:b w:val="false"/>
          <w:i w:val="false"/>
          <w:color w:val="000000"/>
          <w:sz w:val="28"/>
        </w:rPr>
        <w:t>
      4) 7 мамыр – Отан қорғаушы күні:</w:t>
      </w:r>
    </w:p>
    <w:bookmarkEnd w:id="50"/>
    <w:bookmarkStart w:name="z57" w:id="51"/>
    <w:p>
      <w:pPr>
        <w:spacing w:after="0"/>
        <w:ind w:left="0"/>
        <w:jc w:val="both"/>
      </w:pPr>
      <w:r>
        <w:rPr>
          <w:rFonts w:ascii="Times New Roman"/>
          <w:b w:val="false"/>
          <w:i w:val="false"/>
          <w:color w:val="000000"/>
          <w:sz w:val="28"/>
        </w:rPr>
        <w:t>
      басқа мемлекеттердің аумақтарындағы ұрыс қимылдарының ардагерлері, атап айтқанда:</w:t>
      </w:r>
    </w:p>
    <w:bookmarkEnd w:id="51"/>
    <w:bookmarkStart w:name="z58" w:id="52"/>
    <w:p>
      <w:pPr>
        <w:spacing w:after="0"/>
        <w:ind w:left="0"/>
        <w:jc w:val="both"/>
      </w:pPr>
      <w:r>
        <w:rPr>
          <w:rFonts w:ascii="Times New Roman"/>
          <w:b w:val="false"/>
          <w:i w:val="false"/>
          <w:color w:val="000000"/>
          <w:sz w:val="28"/>
        </w:rPr>
        <w:t>
      бұрынғы КСР Одағы үкiметтік органдарының шешiмдерiне сәйкес басқа мемлекеттердің аумақтарындағы ұрыс қимылдарына қатысқан Кеңес Армиясының, Әскери - 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w:t>
      </w:r>
    </w:p>
    <w:bookmarkEnd w:id="52"/>
    <w:bookmarkStart w:name="z59" w:id="5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bookmarkEnd w:id="53"/>
    <w:bookmarkStart w:name="z60" w:id="54"/>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бұрыңғы КСР Одағы ішкі істер және мемлекеттік қауіпсіздік органдарының басшы және қатардағы құрамының адамдарына;</w:t>
      </w:r>
    </w:p>
    <w:bookmarkEnd w:id="54"/>
    <w:bookmarkStart w:name="z61" w:id="55"/>
    <w:p>
      <w:pPr>
        <w:spacing w:after="0"/>
        <w:ind w:left="0"/>
        <w:jc w:val="both"/>
      </w:pPr>
      <w:r>
        <w:rPr>
          <w:rFonts w:ascii="Times New Roman"/>
          <w:b w:val="false"/>
          <w:i w:val="false"/>
          <w:color w:val="000000"/>
          <w:sz w:val="28"/>
        </w:rPr>
        <w:t>
      5) 9 мамыр – Жеңіс күні:</w:t>
      </w:r>
    </w:p>
    <w:bookmarkEnd w:id="55"/>
    <w:bookmarkStart w:name="z62" w:id="56"/>
    <w:p>
      <w:pPr>
        <w:spacing w:after="0"/>
        <w:ind w:left="0"/>
        <w:jc w:val="both"/>
      </w:pPr>
      <w:r>
        <w:rPr>
          <w:rFonts w:ascii="Times New Roman"/>
          <w:b w:val="false"/>
          <w:i w:val="false"/>
          <w:color w:val="000000"/>
          <w:sz w:val="28"/>
        </w:rPr>
        <w:t>
      Ұлы Отан соғысына қатысушылар:</w:t>
      </w:r>
    </w:p>
    <w:bookmarkEnd w:id="56"/>
    <w:bookmarkStart w:name="z63" w:id="57"/>
    <w:p>
      <w:pPr>
        <w:spacing w:after="0"/>
        <w:ind w:left="0"/>
        <w:jc w:val="both"/>
      </w:pPr>
      <w:r>
        <w:rPr>
          <w:rFonts w:ascii="Times New Roman"/>
          <w:b w:val="false"/>
          <w:i w:val="false"/>
          <w:color w:val="000000"/>
          <w:sz w:val="28"/>
        </w:rPr>
        <w:t>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соғыстарының партизандары мен астыртын әрекет етушілерге;</w:t>
      </w:r>
    </w:p>
    <w:bookmarkEnd w:id="57"/>
    <w:bookmarkStart w:name="z64" w:id="5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w:t>
      </w:r>
    </w:p>
    <w:bookmarkEnd w:id="58"/>
    <w:bookmarkStart w:name="z65" w:id="59"/>
    <w:p>
      <w:pPr>
        <w:spacing w:after="0"/>
        <w:ind w:left="0"/>
        <w:jc w:val="both"/>
      </w:pPr>
      <w:r>
        <w:rPr>
          <w:rFonts w:ascii="Times New Roman"/>
          <w:b w:val="false"/>
          <w:i w:val="false"/>
          <w:color w:val="000000"/>
          <w:sz w:val="28"/>
        </w:rPr>
        <w:t>
      жеңілдіктер бойынша Ұлы Отан соғысына қатысушыларға теңестiрiлген адамдарға:</w:t>
      </w:r>
    </w:p>
    <w:bookmarkEnd w:id="59"/>
    <w:bookmarkStart w:name="z66" w:id="60"/>
    <w:p>
      <w:pPr>
        <w:spacing w:after="0"/>
        <w:ind w:left="0"/>
        <w:jc w:val="both"/>
      </w:pPr>
      <w:r>
        <w:rPr>
          <w:rFonts w:ascii="Times New Roman"/>
          <w:b w:val="false"/>
          <w:i w:val="false"/>
          <w:color w:val="000000"/>
          <w:sz w:val="28"/>
        </w:rPr>
        <w:t>
      майдандағы армия бөлiмдерiнiң әскери қызметшiлерiне қалалардың қорғанысына қатысқаны үшiн белгiленген жеңiлдiкті шарттармен зейнетақы тағайындау үшiн 1998 жылғы 1 қаңтарға дейiн еңбек сіңірген жылдарына есептелiп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w:t>
      </w:r>
    </w:p>
    <w:bookmarkEnd w:id="60"/>
    <w:bookmarkStart w:name="z67" w:id="6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ерiктi жалдамалы құрамаларының адамдарына;</w:t>
      </w:r>
    </w:p>
    <w:bookmarkEnd w:id="61"/>
    <w:bookmarkStart w:name="z68" w:id="62"/>
    <w:p>
      <w:pPr>
        <w:spacing w:after="0"/>
        <w:ind w:left="0"/>
        <w:jc w:val="both"/>
      </w:pPr>
      <w:r>
        <w:rPr>
          <w:rFonts w:ascii="Times New Roman"/>
          <w:b w:val="false"/>
          <w:i w:val="false"/>
          <w:color w:val="000000"/>
          <w:sz w:val="28"/>
        </w:rPr>
        <w:t>
      Екінші дүниежүзілік соғыс жылдарында шет елдердің аумағында партизан отрядтары, астыртын топтар және басқа да фашизмге қарсы құралымдар құрамында фашистік Германия мен оның одақтастарына қарсы ұрыс қимылдарына қатысқан адамдарға;</w:t>
      </w:r>
    </w:p>
    <w:bookmarkEnd w:id="62"/>
    <w:bookmarkStart w:name="z69" w:id="63"/>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w:t>
      </w:r>
    </w:p>
    <w:bookmarkEnd w:id="63"/>
    <w:bookmarkStart w:name="z70" w:id="64"/>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w:t>
      </w:r>
    </w:p>
    <w:bookmarkEnd w:id="64"/>
    <w:bookmarkStart w:name="z71" w:id="65"/>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атап айтқанда:</w:t>
      </w:r>
    </w:p>
    <w:bookmarkEnd w:id="65"/>
    <w:bookmarkStart w:name="z72" w:id="66"/>
    <w:p>
      <w:pPr>
        <w:spacing w:after="0"/>
        <w:ind w:left="0"/>
        <w:jc w:val="both"/>
      </w:pPr>
      <w:r>
        <w:rPr>
          <w:rFonts w:ascii="Times New Roman"/>
          <w:b w:val="false"/>
          <w:i w:val="false"/>
          <w:color w:val="000000"/>
          <w:sz w:val="28"/>
        </w:rPr>
        <w:t>
      қызметтік мiндеттерін атқару кезiнде жаралануы, контузия алуы, мертігуі салдарынан, не майданда болуына немесе ұрыс қимылдары жүргiзiлген мемлекеттерде қызметтік мiндеттерін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w:t>
      </w:r>
    </w:p>
    <w:bookmarkEnd w:id="66"/>
    <w:bookmarkStart w:name="z73" w:id="67"/>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жүргiзілген кезеңде жаралануы, контузия алуы, мертігуі не ауруға шалдығуы салдарынан мүгедектік белгіленген тиiстi санаттардағы жұмысшылар мен қызметшiлерге;</w:t>
      </w:r>
    </w:p>
    <w:bookmarkEnd w:id="67"/>
    <w:bookmarkStart w:name="z74" w:id="68"/>
    <w:p>
      <w:pPr>
        <w:spacing w:after="0"/>
        <w:ind w:left="0"/>
        <w:jc w:val="both"/>
      </w:pPr>
      <w:r>
        <w:rPr>
          <w:rFonts w:ascii="Times New Roman"/>
          <w:b w:val="false"/>
          <w:i w:val="false"/>
          <w:color w:val="000000"/>
          <w:sz w:val="28"/>
        </w:rPr>
        <w:t>
      5) адамдардың басқа санаттарына:</w:t>
      </w:r>
    </w:p>
    <w:bookmarkEnd w:id="68"/>
    <w:bookmarkStart w:name="z75" w:id="69"/>
    <w:p>
      <w:pPr>
        <w:spacing w:after="0"/>
        <w:ind w:left="0"/>
        <w:jc w:val="both"/>
      </w:pPr>
      <w:r>
        <w:rPr>
          <w:rFonts w:ascii="Times New Roman"/>
          <w:b w:val="false"/>
          <w:i w:val="false"/>
          <w:color w:val="000000"/>
          <w:sz w:val="28"/>
        </w:rPr>
        <w:t>
      қаза тапқан әскери қызметшілердің отбасыларына, атап айтқанда:</w:t>
      </w:r>
    </w:p>
    <w:bookmarkEnd w:id="69"/>
    <w:bookmarkStart w:name="z76" w:id="70"/>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 – ошарсыз кеткен) немесе қайтыс болған әскери қызметшiлердiң, партизандардың, астыртын әрекет етушілердің Қазақстан Республикасының "Ардагерлер туралы"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 баптарында</w:t>
      </w:r>
      <w:r>
        <w:rPr>
          <w:rFonts w:ascii="Times New Roman"/>
          <w:b w:val="false"/>
          <w:i w:val="false"/>
          <w:color w:val="000000"/>
          <w:sz w:val="28"/>
        </w:rPr>
        <w:t xml:space="preserve"> аталған адамдардың отбасыларына;</w:t>
      </w:r>
    </w:p>
    <w:bookmarkEnd w:id="70"/>
    <w:bookmarkStart w:name="z77" w:id="71"/>
    <w:p>
      <w:pPr>
        <w:spacing w:after="0"/>
        <w:ind w:left="0"/>
        <w:jc w:val="both"/>
      </w:pPr>
      <w:r>
        <w:rPr>
          <w:rFonts w:ascii="Times New Roman"/>
          <w:b w:val="false"/>
          <w:i w:val="false"/>
          <w:color w:val="000000"/>
          <w:sz w:val="28"/>
        </w:rPr>
        <w:t>
      Ұлы Отан соғысында қаза тапқан, жергiлiктi әуе шабылуына қарсы қорғаныстың объектiлiк және авариялық командаларының өзін-өзі қорғау топтарының жеке құрамы қатарындағы адамдардың отбасылары, Ленинград қаласының госпитальдары мен ауруханаларының қаза тапқан жұмыскерлерінің отбасыларына;</w:t>
      </w:r>
    </w:p>
    <w:bookmarkEnd w:id="71"/>
    <w:bookmarkStart w:name="z78" w:id="72"/>
    <w:p>
      <w:pPr>
        <w:spacing w:after="0"/>
        <w:ind w:left="0"/>
        <w:jc w:val="both"/>
      </w:pPr>
      <w:r>
        <w:rPr>
          <w:rFonts w:ascii="Times New Roman"/>
          <w:b w:val="false"/>
          <w:i w:val="false"/>
          <w:color w:val="000000"/>
          <w:sz w:val="28"/>
        </w:rPr>
        <w:t>
      бұрынғы КСР Одағының Қорғаныс министрлiгiнің,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отбасыларына;</w:t>
      </w:r>
    </w:p>
    <w:bookmarkEnd w:id="72"/>
    <w:bookmarkStart w:name="z79" w:id="73"/>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73"/>
    <w:bookmarkStart w:name="z80" w:id="74"/>
    <w:p>
      <w:pPr>
        <w:spacing w:after="0"/>
        <w:ind w:left="0"/>
        <w:jc w:val="both"/>
      </w:pPr>
      <w:r>
        <w:rPr>
          <w:rFonts w:ascii="Times New Roman"/>
          <w:b w:val="false"/>
          <w:i w:val="false"/>
          <w:color w:val="000000"/>
          <w:sz w:val="28"/>
        </w:rPr>
        <w:t>
      қаза тапқан (хабар-ошарсыз кеткен, қайтыс болған) адамның асыраушысынан айырылу жағдайы бойынша мемлекеттiк әлеуметтiк жәрдемақы төленетiн балаларына мен басқа да асырауындағыларына;</w:t>
      </w:r>
    </w:p>
    <w:bookmarkEnd w:id="74"/>
    <w:bookmarkStart w:name="z81" w:id="75"/>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w:t>
      </w:r>
    </w:p>
    <w:bookmarkEnd w:id="75"/>
    <w:bookmarkStart w:name="z82" w:id="76"/>
    <w:p>
      <w:pPr>
        <w:spacing w:after="0"/>
        <w:ind w:left="0"/>
        <w:jc w:val="both"/>
      </w:pPr>
      <w:r>
        <w:rPr>
          <w:rFonts w:ascii="Times New Roman"/>
          <w:b w:val="false"/>
          <w:i w:val="false"/>
          <w:color w:val="000000"/>
          <w:sz w:val="28"/>
        </w:rPr>
        <w:t>
      екінші рет некеге тұрмаған зайыбына (жұбайына);</w:t>
      </w:r>
    </w:p>
    <w:bookmarkEnd w:id="76"/>
    <w:bookmarkStart w:name="z83" w:id="7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bookmarkEnd w:id="77"/>
    <w:bookmarkStart w:name="z84" w:id="78"/>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w:t>
      </w:r>
    </w:p>
    <w:bookmarkEnd w:id="78"/>
    <w:bookmarkStart w:name="z85" w:id="7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bookmarkEnd w:id="79"/>
    <w:bookmarkStart w:name="z86" w:id="80"/>
    <w:p>
      <w:pPr>
        <w:spacing w:after="0"/>
        <w:ind w:left="0"/>
        <w:jc w:val="both"/>
      </w:pPr>
      <w:r>
        <w:rPr>
          <w:rFonts w:ascii="Times New Roman"/>
          <w:b w:val="false"/>
          <w:i w:val="false"/>
          <w:color w:val="000000"/>
          <w:sz w:val="28"/>
        </w:rPr>
        <w:t>
      6) 6 шілде – Астана күні:</w:t>
      </w:r>
    </w:p>
    <w:bookmarkEnd w:id="80"/>
    <w:bookmarkStart w:name="z87" w:id="81"/>
    <w:p>
      <w:pPr>
        <w:spacing w:after="0"/>
        <w:ind w:left="0"/>
        <w:jc w:val="both"/>
      </w:pPr>
      <w:r>
        <w:rPr>
          <w:rFonts w:ascii="Times New Roman"/>
          <w:b w:val="false"/>
          <w:i w:val="false"/>
          <w:color w:val="000000"/>
          <w:sz w:val="28"/>
        </w:rPr>
        <w:t>
      жеті жасқа дейінгі мүгедектігі бар балаларға, бірінші, екінші, үшінші топтағы мүгедектігі бар балаларға;</w:t>
      </w:r>
    </w:p>
    <w:bookmarkEnd w:id="81"/>
    <w:bookmarkStart w:name="z88" w:id="82"/>
    <w:p>
      <w:pPr>
        <w:spacing w:after="0"/>
        <w:ind w:left="0"/>
        <w:jc w:val="both"/>
      </w:pPr>
      <w:r>
        <w:rPr>
          <w:rFonts w:ascii="Times New Roman"/>
          <w:b w:val="false"/>
          <w:i w:val="false"/>
          <w:color w:val="000000"/>
          <w:sz w:val="28"/>
        </w:rPr>
        <w:t>
      7) 30 тамыз – Қазақстан Республикасының Конституциясы күні:</w:t>
      </w:r>
    </w:p>
    <w:bookmarkEnd w:id="82"/>
    <w:bookmarkStart w:name="z89" w:id="83"/>
    <w:p>
      <w:pPr>
        <w:spacing w:after="0"/>
        <w:ind w:left="0"/>
        <w:jc w:val="both"/>
      </w:pPr>
      <w:r>
        <w:rPr>
          <w:rFonts w:ascii="Times New Roman"/>
          <w:b w:val="false"/>
          <w:i w:val="false"/>
          <w:color w:val="000000"/>
          <w:sz w:val="28"/>
        </w:rPr>
        <w:t>
      жетім балаларға, ата-анасының қамқорлығынысыз қалған балаларға;</w:t>
      </w:r>
    </w:p>
    <w:bookmarkEnd w:id="83"/>
    <w:bookmarkStart w:name="z90" w:id="84"/>
    <w:p>
      <w:pPr>
        <w:spacing w:after="0"/>
        <w:ind w:left="0"/>
        <w:jc w:val="both"/>
      </w:pPr>
      <w:r>
        <w:rPr>
          <w:rFonts w:ascii="Times New Roman"/>
          <w:b w:val="false"/>
          <w:i w:val="false"/>
          <w:color w:val="000000"/>
          <w:sz w:val="28"/>
        </w:rPr>
        <w:t>
      8) 1 қазан – Қарттар күні:</w:t>
      </w:r>
    </w:p>
    <w:bookmarkEnd w:id="84"/>
    <w:bookmarkStart w:name="z91" w:id="85"/>
    <w:p>
      <w:pPr>
        <w:spacing w:after="0"/>
        <w:ind w:left="0"/>
        <w:jc w:val="both"/>
      </w:pPr>
      <w:r>
        <w:rPr>
          <w:rFonts w:ascii="Times New Roman"/>
          <w:b w:val="false"/>
          <w:i w:val="false"/>
          <w:color w:val="000000"/>
          <w:sz w:val="28"/>
        </w:rPr>
        <w:t>
      75 жастан асқан және жоғары жастағы зейнеткерлерге;</w:t>
      </w:r>
    </w:p>
    <w:bookmarkEnd w:id="85"/>
    <w:bookmarkStart w:name="z92" w:id="86"/>
    <w:p>
      <w:pPr>
        <w:spacing w:after="0"/>
        <w:ind w:left="0"/>
        <w:jc w:val="both"/>
      </w:pPr>
      <w:r>
        <w:rPr>
          <w:rFonts w:ascii="Times New Roman"/>
          <w:b w:val="false"/>
          <w:i w:val="false"/>
          <w:color w:val="000000"/>
          <w:sz w:val="28"/>
        </w:rPr>
        <w:t>
      9) 25 қазан – Республика күні:</w:t>
      </w:r>
    </w:p>
    <w:bookmarkEnd w:id="86"/>
    <w:bookmarkStart w:name="z93" w:id="87"/>
    <w:p>
      <w:pPr>
        <w:spacing w:after="0"/>
        <w:ind w:left="0"/>
        <w:jc w:val="both"/>
      </w:pPr>
      <w:r>
        <w:rPr>
          <w:rFonts w:ascii="Times New Roman"/>
          <w:b w:val="false"/>
          <w:i w:val="false"/>
          <w:color w:val="000000"/>
          <w:sz w:val="28"/>
        </w:rPr>
        <w:t>
      бірінші, екінші, үшінші топтағы мүгедектігі бар адамдарға;</w:t>
      </w:r>
    </w:p>
    <w:bookmarkEnd w:id="87"/>
    <w:bookmarkStart w:name="z94" w:id="88"/>
    <w:p>
      <w:pPr>
        <w:spacing w:after="0"/>
        <w:ind w:left="0"/>
        <w:jc w:val="both"/>
      </w:pPr>
      <w:r>
        <w:rPr>
          <w:rFonts w:ascii="Times New Roman"/>
          <w:b w:val="false"/>
          <w:i w:val="false"/>
          <w:color w:val="000000"/>
          <w:sz w:val="28"/>
        </w:rPr>
        <w:t>
      10) 16 желтоқсан – Тәуелсіздік күні:</w:t>
      </w:r>
    </w:p>
    <w:bookmarkEnd w:id="88"/>
    <w:bookmarkStart w:name="z95" w:id="89"/>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танылғандарға.</w:t>
      </w:r>
    </w:p>
    <w:bookmarkEnd w:id="89"/>
    <w:bookmarkStart w:name="z96" w:id="90"/>
    <w:p>
      <w:pPr>
        <w:spacing w:after="0"/>
        <w:ind w:left="0"/>
        <w:jc w:val="both"/>
      </w:pPr>
      <w:r>
        <w:rPr>
          <w:rFonts w:ascii="Times New Roman"/>
          <w:b w:val="false"/>
          <w:i w:val="false"/>
          <w:color w:val="000000"/>
          <w:sz w:val="28"/>
        </w:rPr>
        <w:t>
      8. Азаматтарды мұқтаждар санатына жатқызу үшін:</w:t>
      </w:r>
    </w:p>
    <w:bookmarkEnd w:id="90"/>
    <w:bookmarkStart w:name="z97" w:id="91"/>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91"/>
    <w:bookmarkStart w:name="z98" w:id="92"/>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92"/>
    <w:bookmarkStart w:name="z99" w:id="93"/>
    <w:p>
      <w:pPr>
        <w:spacing w:after="0"/>
        <w:ind w:left="0"/>
        <w:jc w:val="both"/>
      </w:pPr>
      <w:r>
        <w:rPr>
          <w:rFonts w:ascii="Times New Roman"/>
          <w:b w:val="false"/>
          <w:i w:val="false"/>
          <w:color w:val="000000"/>
          <w:sz w:val="28"/>
        </w:rPr>
        <w:t>
      3) жетімдік, ата-ана қамқорлығының болмауы;</w:t>
      </w:r>
    </w:p>
    <w:bookmarkEnd w:id="93"/>
    <w:bookmarkStart w:name="z100" w:id="94"/>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94"/>
    <w:bookmarkStart w:name="z101" w:id="95"/>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95"/>
    <w:bookmarkStart w:name="z102" w:id="96"/>
    <w:p>
      <w:pPr>
        <w:spacing w:after="0"/>
        <w:ind w:left="0"/>
        <w:jc w:val="both"/>
      </w:pPr>
      <w:r>
        <w:rPr>
          <w:rFonts w:ascii="Times New Roman"/>
          <w:b w:val="false"/>
          <w:i w:val="false"/>
          <w:color w:val="000000"/>
          <w:sz w:val="28"/>
        </w:rPr>
        <w:t>
      9. Өмірлік қиын жағдай туындаған кезде мұқтаж азаматтардың жекелеген санаттарына әлеуметтік көмек көрсетудің шекті мөлшері мен дүркінділігі:</w:t>
      </w:r>
    </w:p>
    <w:bookmarkEnd w:id="96"/>
    <w:bookmarkStart w:name="z103" w:id="97"/>
    <w:p>
      <w:pPr>
        <w:spacing w:after="0"/>
        <w:ind w:left="0"/>
        <w:jc w:val="both"/>
      </w:pPr>
      <w:r>
        <w:rPr>
          <w:rFonts w:ascii="Times New Roman"/>
          <w:b w:val="false"/>
          <w:i w:val="false"/>
          <w:color w:val="000000"/>
          <w:sz w:val="28"/>
        </w:rPr>
        <w:t>
      1) жан басына шаққандағы орташа табысы ескеріле отырып, өмірлік қиын жағдайда тап болған адамдарға (отбасыларға) ең төменгі күнкөріс деңгейіне бір реттік қатынастағы шекті мәннен аспайтын адамдарға:</w:t>
      </w:r>
    </w:p>
    <w:bookmarkEnd w:id="97"/>
    <w:bookmarkStart w:name="z104" w:id="98"/>
    <w:p>
      <w:pPr>
        <w:spacing w:after="0"/>
        <w:ind w:left="0"/>
        <w:jc w:val="both"/>
      </w:pPr>
      <w:r>
        <w:rPr>
          <w:rFonts w:ascii="Times New Roman"/>
          <w:b w:val="false"/>
          <w:i w:val="false"/>
          <w:color w:val="000000"/>
          <w:sz w:val="28"/>
        </w:rPr>
        <w:t>
      ауыр материалдық жағдайға байланысты – жылына 1 рет, шекті мөлшері 13 (он үш) айлық есептік көрсеткіш;</w:t>
      </w:r>
    </w:p>
    <w:bookmarkEnd w:id="98"/>
    <w:bookmarkStart w:name="z105" w:id="99"/>
    <w:p>
      <w:pPr>
        <w:spacing w:after="0"/>
        <w:ind w:left="0"/>
        <w:jc w:val="both"/>
      </w:pPr>
      <w:r>
        <w:rPr>
          <w:rFonts w:ascii="Times New Roman"/>
          <w:b w:val="false"/>
          <w:i w:val="false"/>
          <w:color w:val="000000"/>
          <w:sz w:val="28"/>
        </w:rPr>
        <w:t>
      құжаттауға – бір реттік, шекті мөлшері 10 (он) айлық есептік көрсеткіш;</w:t>
      </w:r>
    </w:p>
    <w:bookmarkEnd w:id="99"/>
    <w:bookmarkStart w:name="z106" w:id="100"/>
    <w:p>
      <w:pPr>
        <w:spacing w:after="0"/>
        <w:ind w:left="0"/>
        <w:jc w:val="both"/>
      </w:pPr>
      <w:r>
        <w:rPr>
          <w:rFonts w:ascii="Times New Roman"/>
          <w:b w:val="false"/>
          <w:i w:val="false"/>
          <w:color w:val="000000"/>
          <w:sz w:val="28"/>
        </w:rPr>
        <w:t>
      авария жайдайдағы тұрғын үйді жөндеуге – бір реттік, шекті мөлшері 13 (он үш) айлық есептік көрсеткіш;</w:t>
      </w:r>
    </w:p>
    <w:bookmarkEnd w:id="100"/>
    <w:bookmarkStart w:name="z107" w:id="101"/>
    <w:p>
      <w:pPr>
        <w:spacing w:after="0"/>
        <w:ind w:left="0"/>
        <w:jc w:val="both"/>
      </w:pPr>
      <w:r>
        <w:rPr>
          <w:rFonts w:ascii="Times New Roman"/>
          <w:b w:val="false"/>
          <w:i w:val="false"/>
          <w:color w:val="000000"/>
          <w:sz w:val="28"/>
        </w:rPr>
        <w:t>
      2) бас бостандығынан айыру орындарынан босатылған, пробация қызметінің есебінде тұрған адамдарға, жан басына шаққандағы орташа табысты есепке алмағанда, өмірлік қиын жағдайы туындаған сәттен бастап алты ай ішінде– бір реттік, шекті мөлшері 15 (он бес) айлық есептік көрсеткіш;</w:t>
      </w:r>
    </w:p>
    <w:bookmarkEnd w:id="101"/>
    <w:bookmarkStart w:name="z108" w:id="102"/>
    <w:p>
      <w:pPr>
        <w:spacing w:after="0"/>
        <w:ind w:left="0"/>
        <w:jc w:val="both"/>
      </w:pPr>
      <w:r>
        <w:rPr>
          <w:rFonts w:ascii="Times New Roman"/>
          <w:b w:val="false"/>
          <w:i w:val="false"/>
          <w:color w:val="000000"/>
          <w:sz w:val="28"/>
        </w:rPr>
        <w:t>
      3) жан басына шаққандағы орташа табысты есепке алмағанда, дүлей апаттың немесе өрттің салдарынан азаматқа (отбасына) не оның мүлкіне зиян келтіру - бір реттік, шекті мөлшері 100 (жүз) айлық есептік көрсеткіш;</w:t>
      </w:r>
    </w:p>
    <w:bookmarkEnd w:id="102"/>
    <w:bookmarkStart w:name="z109" w:id="103"/>
    <w:p>
      <w:pPr>
        <w:spacing w:after="0"/>
        <w:ind w:left="0"/>
        <w:jc w:val="both"/>
      </w:pPr>
      <w:r>
        <w:rPr>
          <w:rFonts w:ascii="Times New Roman"/>
          <w:b w:val="false"/>
          <w:i w:val="false"/>
          <w:color w:val="000000"/>
          <w:sz w:val="28"/>
        </w:rPr>
        <w:t>
      4) әлеуметтік маңызы бар аурулары бар адамдарға (туберкулез, адамның иммунитет тапшылығы вирусы (АИВ) тудыратын ауру, қатерлі ісіктер) жан басына шаққандағы орташа табысын есепке алмағанда - жылына 1 рет, шекті мөлшері 15 (он бес) айлық есептік көрсеткіш;</w:t>
      </w:r>
    </w:p>
    <w:bookmarkEnd w:id="103"/>
    <w:bookmarkStart w:name="z110" w:id="104"/>
    <w:p>
      <w:pPr>
        <w:spacing w:after="0"/>
        <w:ind w:left="0"/>
        <w:jc w:val="both"/>
      </w:pPr>
      <w:r>
        <w:rPr>
          <w:rFonts w:ascii="Times New Roman"/>
          <w:b w:val="false"/>
          <w:i w:val="false"/>
          <w:color w:val="000000"/>
          <w:sz w:val="28"/>
        </w:rPr>
        <w:t>
      5) халықты әлеуметтік қорғау саласындағы уәкілетті орган айқындайтын санаторийлік-курорттық ұйымда болу құнын өтеу ретінде ұсынылатын кепілдік берілген соманың, санаторийде нақты болған күні үшін, жетпіс пайызы мөлшерінде жан басына шаққандағы орташа табысын есепке алмағанда, санаторий-курорттық емделуге жеке абилитация және оңалту бағдарламасы бар әлеуметтік қызметтер порталы арқылы санаторий-курорттық емделуге жолдаманы таңдаған, санаторийлік-курорттық емдеуге алып жүретін мүгедектігі бар баланың заңды өкілдерінің біріне және бірінші топтағы мүгедектігі бар адамдармен еріп жүретін адамдарға беріледі, жылына бір рет;</w:t>
      </w:r>
    </w:p>
    <w:bookmarkEnd w:id="104"/>
    <w:bookmarkStart w:name="z111" w:id="105"/>
    <w:p>
      <w:pPr>
        <w:spacing w:after="0"/>
        <w:ind w:left="0"/>
        <w:jc w:val="both"/>
      </w:pPr>
      <w:r>
        <w:rPr>
          <w:rFonts w:ascii="Times New Roman"/>
          <w:b w:val="false"/>
          <w:i w:val="false"/>
          <w:color w:val="000000"/>
          <w:sz w:val="28"/>
        </w:rPr>
        <w:t>
      6) Қарқаралы ауданының мектепке дейін білім беру ұйымдарында тәрбиеленетін және оқитын балалары бар,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 балалы отбасыларға "Қарағанды облысының білім басқармасының "Қарқаралы ауданының білім бөлімі" мемлекеттік мекемесінің ұсынысы бойынша ЖАО бекіткен тізімге сәйкес жартыжылдықта бір рет ата-ана жарналарына жұмсалатын шығындарды өтеуге елу пайыз мөлшерінде, алушылардан өтініштер талап етілмей беріледі.</w:t>
      </w:r>
    </w:p>
    <w:bookmarkEnd w:id="105"/>
    <w:bookmarkStart w:name="z112" w:id="106"/>
    <w:p>
      <w:pPr>
        <w:spacing w:after="0"/>
        <w:ind w:left="0"/>
        <w:jc w:val="both"/>
      </w:pPr>
      <w:r>
        <w:rPr>
          <w:rFonts w:ascii="Times New Roman"/>
          <w:b w:val="false"/>
          <w:i w:val="false"/>
          <w:color w:val="000000"/>
          <w:sz w:val="28"/>
        </w:rPr>
        <w:t>
      10. Табиғи зілзала немесе өрт басталған кезде әлеуметтiк көмекке өтiнiш бiлдiру мерзiмдерi:</w:t>
      </w:r>
    </w:p>
    <w:bookmarkEnd w:id="106"/>
    <w:bookmarkStart w:name="z113" w:id="107"/>
    <w:p>
      <w:pPr>
        <w:spacing w:after="0"/>
        <w:ind w:left="0"/>
        <w:jc w:val="both"/>
      </w:pPr>
      <w:r>
        <w:rPr>
          <w:rFonts w:ascii="Times New Roman"/>
          <w:b w:val="false"/>
          <w:i w:val="false"/>
          <w:color w:val="000000"/>
          <w:sz w:val="28"/>
        </w:rPr>
        <w:t>
      табиғи зілзала немесе өрт басталған кезден алты айдан кешіктірмей.</w:t>
      </w:r>
    </w:p>
    <w:bookmarkEnd w:id="107"/>
    <w:bookmarkStart w:name="z114" w:id="108"/>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негіздер бойынша азаматтарға әлеуметтік көмектің шекті мөлшері 2000000 (екі миллион) теңгені құрайды.</w:t>
      </w:r>
    </w:p>
    <w:bookmarkEnd w:id="108"/>
    <w:bookmarkStart w:name="z115" w:id="109"/>
    <w:p>
      <w:pPr>
        <w:spacing w:after="0"/>
        <w:ind w:left="0"/>
        <w:jc w:val="both"/>
      </w:pPr>
      <w:r>
        <w:rPr>
          <w:rFonts w:ascii="Times New Roman"/>
          <w:b w:val="false"/>
          <w:i w:val="false"/>
          <w:color w:val="000000"/>
          <w:sz w:val="28"/>
        </w:rPr>
        <w:t>
      12. Алушылардың жекелеген санаттары үшін атаулы күндер мен мереке күндерінде әлеуметтік көмектің мөлшері облыстың ЖАО келісімі бойынша бірыңғай мөлшерде белгіленеді.</w:t>
      </w:r>
    </w:p>
    <w:bookmarkEnd w:id="109"/>
    <w:bookmarkStart w:name="z116" w:id="110"/>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110"/>
    <w:bookmarkStart w:name="z117" w:id="111"/>
    <w:p>
      <w:pPr>
        <w:spacing w:after="0"/>
        <w:ind w:left="0"/>
        <w:jc w:val="left"/>
      </w:pPr>
      <w:r>
        <w:rPr>
          <w:rFonts w:ascii="Times New Roman"/>
          <w:b/>
          <w:i w:val="false"/>
          <w:color w:val="000000"/>
        </w:rPr>
        <w:t xml:space="preserve"> 3-тарау. Әлеуметтік көмек көрсету тәртібі</w:t>
      </w:r>
    </w:p>
    <w:bookmarkEnd w:id="111"/>
    <w:bookmarkStart w:name="z118" w:id="112"/>
    <w:p>
      <w:pPr>
        <w:spacing w:after="0"/>
        <w:ind w:left="0"/>
        <w:jc w:val="both"/>
      </w:pPr>
      <w:r>
        <w:rPr>
          <w:rFonts w:ascii="Times New Roman"/>
          <w:b w:val="false"/>
          <w:i w:val="false"/>
          <w:color w:val="000000"/>
          <w:sz w:val="28"/>
        </w:rPr>
        <w:t>
      14. Атаулы күндер мен мереке күндеріне орай әлеуметтік көмек оны алушылардан өтініштер талап етілмей көрсетіледі.</w:t>
      </w:r>
    </w:p>
    <w:bookmarkEnd w:id="112"/>
    <w:bookmarkStart w:name="z119" w:id="113"/>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113"/>
    <w:bookmarkStart w:name="z120" w:id="114"/>
    <w:p>
      <w:pPr>
        <w:spacing w:after="0"/>
        <w:ind w:left="0"/>
        <w:jc w:val="both"/>
      </w:pPr>
      <w:r>
        <w:rPr>
          <w:rFonts w:ascii="Times New Roman"/>
          <w:b w:val="false"/>
          <w:i w:val="false"/>
          <w:color w:val="000000"/>
          <w:sz w:val="28"/>
        </w:rPr>
        <w:t xml:space="preserve">
      15. Әлеуметтік көмек Үлгілік қағидалардың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20 тармақтарына</w:t>
      </w:r>
      <w:r>
        <w:rPr>
          <w:rFonts w:ascii="Times New Roman"/>
          <w:b w:val="false"/>
          <w:i w:val="false"/>
          <w:color w:val="000000"/>
          <w:sz w:val="28"/>
        </w:rPr>
        <w:t xml:space="preserve"> сәйкес тәртіппен және мерзімдерде көрсетіледі.</w:t>
      </w:r>
    </w:p>
    <w:bookmarkEnd w:id="114"/>
    <w:bookmarkStart w:name="z121" w:id="115"/>
    <w:p>
      <w:pPr>
        <w:spacing w:after="0"/>
        <w:ind w:left="0"/>
        <w:jc w:val="both"/>
      </w:pPr>
      <w:r>
        <w:rPr>
          <w:rFonts w:ascii="Times New Roman"/>
          <w:b w:val="false"/>
          <w:i w:val="false"/>
          <w:color w:val="000000"/>
          <w:sz w:val="28"/>
        </w:rPr>
        <w:t>
      16. Әлеуметтік көмек көрсетуден бас тарту:</w:t>
      </w:r>
    </w:p>
    <w:bookmarkEnd w:id="115"/>
    <w:bookmarkStart w:name="z122" w:id="11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16"/>
    <w:bookmarkStart w:name="z123" w:id="117"/>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17"/>
    <w:bookmarkStart w:name="z124" w:id="118"/>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18"/>
    <w:bookmarkStart w:name="z125" w:id="119"/>
    <w:p>
      <w:pPr>
        <w:spacing w:after="0"/>
        <w:ind w:left="0"/>
        <w:jc w:val="both"/>
      </w:pPr>
      <w:r>
        <w:rPr>
          <w:rFonts w:ascii="Times New Roman"/>
          <w:b w:val="false"/>
          <w:i w:val="false"/>
          <w:color w:val="000000"/>
          <w:sz w:val="28"/>
        </w:rPr>
        <w:t>
      17. Әлеуметтік көмек ұсынуға шығыстарды қаржыландыру Қарқаралы ауданның бюджетінде көзделген ағымдағы қаржы жылына арналған қаражат шегінде жүргізіледі.</w:t>
      </w:r>
    </w:p>
    <w:bookmarkEnd w:id="119"/>
    <w:bookmarkStart w:name="z126" w:id="120"/>
    <w:p>
      <w:pPr>
        <w:spacing w:after="0"/>
        <w:ind w:left="0"/>
        <w:jc w:val="both"/>
      </w:pPr>
      <w:r>
        <w:rPr>
          <w:rFonts w:ascii="Times New Roman"/>
          <w:b w:val="false"/>
          <w:i w:val="false"/>
          <w:color w:val="000000"/>
          <w:sz w:val="28"/>
        </w:rPr>
        <w:t>
      18. Әлеуметтік көмек келесі жағдайларда тоқтатылады:</w:t>
      </w:r>
    </w:p>
    <w:bookmarkEnd w:id="120"/>
    <w:bookmarkStart w:name="z127" w:id="121"/>
    <w:p>
      <w:pPr>
        <w:spacing w:after="0"/>
        <w:ind w:left="0"/>
        <w:jc w:val="both"/>
      </w:pPr>
      <w:r>
        <w:rPr>
          <w:rFonts w:ascii="Times New Roman"/>
          <w:b w:val="false"/>
          <w:i w:val="false"/>
          <w:color w:val="000000"/>
          <w:sz w:val="28"/>
        </w:rPr>
        <w:t>
      1) алушы қайтыс болған;</w:t>
      </w:r>
    </w:p>
    <w:bookmarkEnd w:id="121"/>
    <w:bookmarkStart w:name="z128" w:id="122"/>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122"/>
    <w:bookmarkStart w:name="z129" w:id="123"/>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23"/>
    <w:bookmarkStart w:name="z130" w:id="124"/>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24"/>
    <w:bookmarkStart w:name="z131" w:id="125"/>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25"/>
    <w:bookmarkStart w:name="z132" w:id="126"/>
    <w:p>
      <w:pPr>
        <w:spacing w:after="0"/>
        <w:ind w:left="0"/>
        <w:jc w:val="both"/>
      </w:pPr>
      <w:r>
        <w:rPr>
          <w:rFonts w:ascii="Times New Roman"/>
          <w:b w:val="false"/>
          <w:i w:val="false"/>
          <w:color w:val="000000"/>
          <w:sz w:val="28"/>
        </w:rPr>
        <w:t>
      19.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26"/>
    <w:bookmarkStart w:name="z133" w:id="127"/>
    <w:p>
      <w:pPr>
        <w:spacing w:after="0"/>
        <w:ind w:left="0"/>
        <w:jc w:val="both"/>
      </w:pPr>
      <w:r>
        <w:rPr>
          <w:rFonts w:ascii="Times New Roman"/>
          <w:b w:val="false"/>
          <w:i w:val="false"/>
          <w:color w:val="000000"/>
          <w:sz w:val="28"/>
        </w:rPr>
        <w:t>
      20.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2024 жылғы 16 мамырдағы</w:t>
            </w:r>
            <w:r>
              <w:br/>
            </w:r>
            <w:r>
              <w:rPr>
                <w:rFonts w:ascii="Times New Roman"/>
                <w:b w:val="false"/>
                <w:i w:val="false"/>
                <w:color w:val="000000"/>
                <w:sz w:val="20"/>
              </w:rPr>
              <w:t>№ VIII-22/166</w:t>
            </w:r>
            <w:r>
              <w:br/>
            </w:r>
            <w:r>
              <w:rPr>
                <w:rFonts w:ascii="Times New Roman"/>
                <w:b w:val="false"/>
                <w:i w:val="false"/>
                <w:color w:val="000000"/>
                <w:sz w:val="20"/>
              </w:rPr>
              <w:t>шешіміне 2-қосымша</w:t>
            </w:r>
          </w:p>
        </w:tc>
      </w:tr>
    </w:tbl>
    <w:bookmarkStart w:name="z135" w:id="128"/>
    <w:p>
      <w:pPr>
        <w:spacing w:after="0"/>
        <w:ind w:left="0"/>
        <w:jc w:val="left"/>
      </w:pPr>
      <w:r>
        <w:rPr>
          <w:rFonts w:ascii="Times New Roman"/>
          <w:b/>
          <w:i w:val="false"/>
          <w:color w:val="000000"/>
        </w:rPr>
        <w:t xml:space="preserve"> Қарқаралы аудандық мәслихатының күші жойылған кейбір шешімдерінің тізбесі</w:t>
      </w:r>
    </w:p>
    <w:bookmarkEnd w:id="128"/>
    <w:bookmarkStart w:name="z136" w:id="129"/>
    <w:p>
      <w:pPr>
        <w:spacing w:after="0"/>
        <w:ind w:left="0"/>
        <w:jc w:val="both"/>
      </w:pPr>
      <w:r>
        <w:rPr>
          <w:rFonts w:ascii="Times New Roman"/>
          <w:b w:val="false"/>
          <w:i w:val="false"/>
          <w:color w:val="000000"/>
          <w:sz w:val="28"/>
        </w:rPr>
        <w:t xml:space="preserve">
      1. Қарағанды облысы Қарқаралы аудандық мәслихатының 2013 жылғы 24 желтоқсандағы XХV сессиясының № 25/203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2514 болып тіркелді).</w:t>
      </w:r>
    </w:p>
    <w:bookmarkEnd w:id="129"/>
    <w:bookmarkStart w:name="z137" w:id="130"/>
    <w:p>
      <w:pPr>
        <w:spacing w:after="0"/>
        <w:ind w:left="0"/>
        <w:jc w:val="both"/>
      </w:pPr>
      <w:r>
        <w:rPr>
          <w:rFonts w:ascii="Times New Roman"/>
          <w:b w:val="false"/>
          <w:i w:val="false"/>
          <w:color w:val="000000"/>
          <w:sz w:val="28"/>
        </w:rPr>
        <w:t xml:space="preserve">
      2. Қарағанды облысы Қарқаралы аудандық мәслихатының 2014 жылғы 18 қыркүйектегі № 32/277 "Қарқаралы аудандық мәслихатының 25 сессиясының 2013 жылғы 24 желтоқсандағы № 25/203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2796 болып тіркелді).</w:t>
      </w:r>
    </w:p>
    <w:bookmarkEnd w:id="130"/>
    <w:bookmarkStart w:name="z138" w:id="131"/>
    <w:p>
      <w:pPr>
        <w:spacing w:after="0"/>
        <w:ind w:left="0"/>
        <w:jc w:val="both"/>
      </w:pPr>
      <w:r>
        <w:rPr>
          <w:rFonts w:ascii="Times New Roman"/>
          <w:b w:val="false"/>
          <w:i w:val="false"/>
          <w:color w:val="000000"/>
          <w:sz w:val="28"/>
        </w:rPr>
        <w:t xml:space="preserve">
      3. Қарағанды облысы Қарқаралы аудандық мәслихатының 2014 жылғы 21 қарашадағы XХXІІІ сессиясының № 33/284 "Қарқаралы аудандық мәслихатының XXV сессиясының 2013 жылғы 24 желтоқсандағы № 25/203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2863 болып тіркелді).</w:t>
      </w:r>
    </w:p>
    <w:bookmarkEnd w:id="131"/>
    <w:bookmarkStart w:name="z139" w:id="132"/>
    <w:p>
      <w:pPr>
        <w:spacing w:after="0"/>
        <w:ind w:left="0"/>
        <w:jc w:val="both"/>
      </w:pPr>
      <w:r>
        <w:rPr>
          <w:rFonts w:ascii="Times New Roman"/>
          <w:b w:val="false"/>
          <w:i w:val="false"/>
          <w:color w:val="000000"/>
          <w:sz w:val="28"/>
        </w:rPr>
        <w:t xml:space="preserve">
      4. Қарағанды облысы Қарқаралы ауданының мәслихатының 2016 жылғы 15 наурыздағы XLVIII сессиясының № 48/426 "Қарқаралы аудандық мәслихатының 2013 жылғы 24 желтоқсандағы ХХV сессиясының № 25/203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3738 болып тіркелді).</w:t>
      </w:r>
    </w:p>
    <w:bookmarkEnd w:id="132"/>
    <w:bookmarkStart w:name="z140" w:id="133"/>
    <w:p>
      <w:pPr>
        <w:spacing w:after="0"/>
        <w:ind w:left="0"/>
        <w:jc w:val="both"/>
      </w:pPr>
      <w:r>
        <w:rPr>
          <w:rFonts w:ascii="Times New Roman"/>
          <w:b w:val="false"/>
          <w:i w:val="false"/>
          <w:color w:val="000000"/>
          <w:sz w:val="28"/>
        </w:rPr>
        <w:t xml:space="preserve">
      5. Қарағанды облысы Қарқаралы аудандық мәслихатының 2016 жылғы 19 мамырдағы VI сессиясының № VI-3/26 "Қарқаралы аудандық мәслихатының ХХV сессиясының 2013 жылғы 24 желтоқсандағы № 25/203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3827 болып тіркелді).</w:t>
      </w:r>
    </w:p>
    <w:bookmarkEnd w:id="133"/>
    <w:bookmarkStart w:name="z141" w:id="134"/>
    <w:p>
      <w:pPr>
        <w:spacing w:after="0"/>
        <w:ind w:left="0"/>
        <w:jc w:val="both"/>
      </w:pPr>
      <w:r>
        <w:rPr>
          <w:rFonts w:ascii="Times New Roman"/>
          <w:b w:val="false"/>
          <w:i w:val="false"/>
          <w:color w:val="000000"/>
          <w:sz w:val="28"/>
        </w:rPr>
        <w:t xml:space="preserve">
      6. Қарағанды облысы Қарқаралы ауданының мәслихатының 2016 жылғы 14 шілдедегі IV сессиясының № VI-4/43 "Қарқаралы аудандық мәслихатының 2013 жылғы 24 желтоқсандағы ХХV сессиясының № 25/203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3906 болып тіркелді).</w:t>
      </w:r>
    </w:p>
    <w:bookmarkEnd w:id="134"/>
    <w:bookmarkStart w:name="z142" w:id="135"/>
    <w:p>
      <w:pPr>
        <w:spacing w:after="0"/>
        <w:ind w:left="0"/>
        <w:jc w:val="both"/>
      </w:pPr>
      <w:r>
        <w:rPr>
          <w:rFonts w:ascii="Times New Roman"/>
          <w:b w:val="false"/>
          <w:i w:val="false"/>
          <w:color w:val="000000"/>
          <w:sz w:val="28"/>
        </w:rPr>
        <w:t xml:space="preserve">
      7. Қарағанды облысы Қарқаралы аудандық мәслихатының 2016 жылғы 22 желтоқсандағы X сессиясының № VI-10/80 "Қарқаралы аудандық мәслихатының 2013 жылғы 24 желтоқсандағы XXV сессиясының № 25/203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4087 болып тіркелді).</w:t>
      </w:r>
    </w:p>
    <w:bookmarkEnd w:id="135"/>
    <w:bookmarkStart w:name="z143" w:id="136"/>
    <w:p>
      <w:pPr>
        <w:spacing w:after="0"/>
        <w:ind w:left="0"/>
        <w:jc w:val="both"/>
      </w:pPr>
      <w:r>
        <w:rPr>
          <w:rFonts w:ascii="Times New Roman"/>
          <w:b w:val="false"/>
          <w:i w:val="false"/>
          <w:color w:val="000000"/>
          <w:sz w:val="28"/>
        </w:rPr>
        <w:t xml:space="preserve">
      8. Қарағанды облысы Қарқаралы аудандық мәслихатының 2017 жылғы 10 қарашадағы ХIX сессиясының № VI-19/167 "Қарқаралы аудандық мәслихатының 2013 жылғы 24 желтоқсандағы ХХV сессиясының № 25/203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4453 болып тіркелді).</w:t>
      </w:r>
    </w:p>
    <w:bookmarkEnd w:id="136"/>
    <w:bookmarkStart w:name="z144" w:id="137"/>
    <w:p>
      <w:pPr>
        <w:spacing w:after="0"/>
        <w:ind w:left="0"/>
        <w:jc w:val="both"/>
      </w:pPr>
      <w:r>
        <w:rPr>
          <w:rFonts w:ascii="Times New Roman"/>
          <w:b w:val="false"/>
          <w:i w:val="false"/>
          <w:color w:val="000000"/>
          <w:sz w:val="28"/>
        </w:rPr>
        <w:t xml:space="preserve">
      9. Қарағанды облысы Қарқаралы аудандық мәслихатының 2018 жылғы 17 мамырдағы XXVIII сессиясының № VI-28/250 "Қарқаралы аудандық мәслихатының 2013 жылғы 24 желтоқсандағы ХХV сессиясының № 25/203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4784 болып тіркелді).</w:t>
      </w:r>
    </w:p>
    <w:bookmarkEnd w:id="137"/>
    <w:bookmarkStart w:name="z145" w:id="138"/>
    <w:p>
      <w:pPr>
        <w:spacing w:after="0"/>
        <w:ind w:left="0"/>
        <w:jc w:val="both"/>
      </w:pPr>
      <w:r>
        <w:rPr>
          <w:rFonts w:ascii="Times New Roman"/>
          <w:b w:val="false"/>
          <w:i w:val="false"/>
          <w:color w:val="000000"/>
          <w:sz w:val="28"/>
        </w:rPr>
        <w:t xml:space="preserve">
      10. Қарағанды облысы Қарқаралы аудандық мәслихатының 2019 жылғы 21 ақпандағы № VI-40/341 "Қарқаралы аудандық мәслихатының 2013 жылғы 24 желтоқсандағы XXV сессиясының № 25/203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5207 болып тіркелді).</w:t>
      </w:r>
    </w:p>
    <w:bookmarkEnd w:id="138"/>
    <w:bookmarkStart w:name="z146" w:id="139"/>
    <w:p>
      <w:pPr>
        <w:spacing w:after="0"/>
        <w:ind w:left="0"/>
        <w:jc w:val="both"/>
      </w:pPr>
      <w:r>
        <w:rPr>
          <w:rFonts w:ascii="Times New Roman"/>
          <w:b w:val="false"/>
          <w:i w:val="false"/>
          <w:color w:val="000000"/>
          <w:sz w:val="28"/>
        </w:rPr>
        <w:t xml:space="preserve">
      11. Қарағанды облысы Қарқаралы аудандық мәслихатының 2019 жылғы 25 желтоқсандағы № VI-51/425 "Қарқаралы аудандық мәслихатының 2013 жылғы 24 желтоқсандағы XXV сессиясының № 25/203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5628 болып тіркелді).</w:t>
      </w:r>
    </w:p>
    <w:bookmarkEnd w:id="139"/>
    <w:bookmarkStart w:name="z147" w:id="140"/>
    <w:p>
      <w:pPr>
        <w:spacing w:after="0"/>
        <w:ind w:left="0"/>
        <w:jc w:val="both"/>
      </w:pPr>
      <w:r>
        <w:rPr>
          <w:rFonts w:ascii="Times New Roman"/>
          <w:b w:val="false"/>
          <w:i w:val="false"/>
          <w:color w:val="000000"/>
          <w:sz w:val="28"/>
        </w:rPr>
        <w:t xml:space="preserve">
      12. Қарағанды облысы Қарқаралы аудандық мәслихатының 2023 жылғы 13 сәуірдегі № VIII-2/18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Қарқаралы аудандық мәслихатының 2013 жылғы 24 желтоқсандағы № 25/203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шешімі (Нормативтік құқықтық актілердің мемлекеттік тіркеу тізілімінде № 6393-09 болып тіркелді).</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