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99fc" w14:textId="79b9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30 шілдедегі № 468 "Нұра ауданының аумағында бейбіт жиналыстарды ұйымдастыру және өткізу үшін арнайы орындар және пикеттеуді өткізуге тыйым салынған іргелес аумақтардың шекаралары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2024 жылғы 29 наурыздағы № 81 шешімі. Қарағанды облысының Әділет департаментінде 2024 жылғы 3 сәуірде № 6583-09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Нұра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2020 жылғы 30 шілдедегі № 468 "Нұра ауданының аумағында бейбіт жиналыстарды ұйымдастыру және өткізу үшін арнайы орындар және пикеттеуді өткізуге тыйым салынған іргелес аумақтардың шекаралары туралы" (Нормативтік құқықтық актілерді мемлекеттік тіркеу тізілімінде № 6001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Пикеттеуді жүргізуге тыйым салынған іргелес аумақтардың шекаралары Нұра ауданының келесі объектілерінен 800 метр қашықтықта айқындалады: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